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632a" w14:textId="52063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600 бұйрығы. Қазақстан Республикасының Әділет министрлігінде 2018 жылғы 31 қазанда № 17650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білімнің білім беру бағдарламаларын iске асыратын бiлiм беру ұйымдарына оқуға қабылдаудың үлгілік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оқу орнынан кейінгі білімнің білім беру бағдарламаларын iске асыратын бiлiм беру ұйымдарына оқуға қабылдаудың үлгілік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қағаз және электронды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3) осы бұйрық ресми жарияланғаннан кейін Қазақстан Республикасы Білім және ғылым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600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Жоғары білімнің білім беру бағдарламаларын іске асыратын білім беру ұйымдарына оқуға қабылдаудың үлгілік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14.06.2019 </w:t>
      </w:r>
      <w:r>
        <w:rPr>
          <w:rFonts w:ascii="Times New Roman"/>
          <w:b w:val="false"/>
          <w:i w:val="false"/>
          <w:color w:val="ff0000"/>
          <w:sz w:val="28"/>
        </w:rPr>
        <w:t>№ 269</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24" w:id="12"/>
    <w:p>
      <w:pPr>
        <w:spacing w:after="0"/>
        <w:ind w:left="0"/>
        <w:jc w:val="left"/>
      </w:pPr>
      <w:r>
        <w:rPr>
          <w:rFonts w:ascii="Times New Roman"/>
          <w:b/>
          <w:i w:val="false"/>
          <w:color w:val="000000"/>
        </w:rPr>
        <w:t xml:space="preserve"> 1-тарау. Жалпы ережелер</w:t>
      </w:r>
    </w:p>
    <w:bookmarkEnd w:id="12"/>
    <w:bookmarkStart w:name="z117" w:id="13"/>
    <w:p>
      <w:pPr>
        <w:spacing w:after="0"/>
        <w:ind w:left="0"/>
        <w:jc w:val="both"/>
      </w:pPr>
      <w:r>
        <w:rPr>
          <w:rFonts w:ascii="Times New Roman"/>
          <w:b w:val="false"/>
          <w:i w:val="false"/>
          <w:color w:val="000000"/>
          <w:sz w:val="28"/>
        </w:rPr>
        <w:t xml:space="preserve">
      1. Осы Жоғары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Үлгілік қағидалар) "Білім туралы" Қазақстан Республикасы Заңының (бұдан әрі – Заң)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жоғары білімнің білім беру бағдарламаларын іске асыратын білім беру ұйымдарына оқуға қабылдау және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көрсетілетін қызмет тәртібін айқындайды.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8" w:id="14"/>
    <w:p>
      <w:pPr>
        <w:spacing w:after="0"/>
        <w:ind w:left="0"/>
        <w:jc w:val="both"/>
      </w:pPr>
      <w:r>
        <w:rPr>
          <w:rFonts w:ascii="Times New Roman"/>
          <w:b w:val="false"/>
          <w:i w:val="false"/>
          <w:color w:val="000000"/>
          <w:sz w:val="28"/>
        </w:rPr>
        <w:t>
      2. Жоғары және (немесе) жоғары оқу орнынан кейінгі білім беру бағдарламаларын іске асыратын Қазақстан Республикасының білім беру ұйымдарына (бұдан әрі–ЖЖОКБҰ) адамдарды қабылдау республикалық бюджет немесе жергілікті бюджет қаражаты есебінен жоғары білімнің білім беру грантын тағайындау және мемлекеттік білім беру тапсырысын орналастыру, сондай-ақ білім алушылардың өз қаражаты мен басқа да көздер есебінен оқуға ақы төлеуі арқылы жүзеге асырылады.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3" w:id="15"/>
    <w:p>
      <w:pPr>
        <w:spacing w:after="0"/>
        <w:ind w:left="0"/>
        <w:jc w:val="left"/>
      </w:pPr>
      <w:r>
        <w:rPr>
          <w:rFonts w:ascii="Times New Roman"/>
          <w:b/>
          <w:i w:val="false"/>
          <w:color w:val="000000"/>
        </w:rPr>
        <w:t xml:space="preserve"> 2-тарау. Жоғары білімнің білім беру бағдарламаларын іске асыратын білім беру ұйымдарына қабылдау рәсімі</w:t>
      </w:r>
    </w:p>
    <w:bookmarkEnd w:id="15"/>
    <w:bookmarkStart w:name="z14" w:id="16"/>
    <w:p>
      <w:pPr>
        <w:spacing w:after="0"/>
        <w:ind w:left="0"/>
        <w:jc w:val="both"/>
      </w:pPr>
      <w:r>
        <w:rPr>
          <w:rFonts w:ascii="Times New Roman"/>
          <w:b w:val="false"/>
          <w:i w:val="false"/>
          <w:color w:val="000000"/>
          <w:sz w:val="28"/>
        </w:rPr>
        <w:t>
      3. ЖЖОКБҰ-ға жалпы орта, техникалық және кәсіптік, орта білімнен кейінгі, жоғары білімі бар адамдар қабылданады.</w:t>
      </w:r>
    </w:p>
    <w:bookmarkEnd w:id="16"/>
    <w:bookmarkStart w:name="z15" w:id="17"/>
    <w:p>
      <w:pPr>
        <w:spacing w:after="0"/>
        <w:ind w:left="0"/>
        <w:jc w:val="both"/>
      </w:pPr>
      <w:r>
        <w:rPr>
          <w:rFonts w:ascii="Times New Roman"/>
          <w:b w:val="false"/>
          <w:i w:val="false"/>
          <w:color w:val="000000"/>
          <w:sz w:val="28"/>
        </w:rPr>
        <w:t>
      4. Республикалық бюджет немесе жергілікті бюджет қаражаты есебінен жоғары білімнің білім беру грантын беру конкурсына қатысу және (немесе) ақылы оқуға қабылдау үшін қысқартылған оқыту мерзімдерін көздейтін жоғары білімі бар кадрларды даярлаудың ұқсас бағыттары бойынша түсушілерді қоспағанда, орта, техникалық және кәсіптік немесе орта білімнен кейінгі білімі бар, ҰБТ-дан өткен және оның нәтижесі бойынша:</w:t>
      </w:r>
    </w:p>
    <w:bookmarkEnd w:id="17"/>
    <w:p>
      <w:pPr>
        <w:spacing w:after="0"/>
        <w:ind w:left="0"/>
        <w:jc w:val="both"/>
      </w:pPr>
      <w:r>
        <w:rPr>
          <w:rFonts w:ascii="Times New Roman"/>
          <w:b w:val="false"/>
          <w:i w:val="false"/>
          <w:color w:val="000000"/>
          <w:sz w:val="28"/>
        </w:rPr>
        <w:t>
      ұлттық ЖЖОКБҰ-ға – кемінде 65 балл, ал "Педагогикалық ғылымдар" білім беру саласы бойынша – кемінде 75 балл, "Денсаулық сақтау" білім беру саласы бойынша – кемінде 70 балл, "Ауыл шаруашылығы және биоресурстар", "Ветеринария" білім беру салалары бойынша – кемінде 60 балл және "Құқық" даярлау бағыты бойынша – кемінде 75 балл;</w:t>
      </w:r>
    </w:p>
    <w:p>
      <w:pPr>
        <w:spacing w:after="0"/>
        <w:ind w:left="0"/>
        <w:jc w:val="both"/>
      </w:pPr>
      <w:r>
        <w:rPr>
          <w:rFonts w:ascii="Times New Roman"/>
          <w:b w:val="false"/>
          <w:i w:val="false"/>
          <w:color w:val="000000"/>
          <w:sz w:val="28"/>
        </w:rPr>
        <w:t>
      басқа ЖЖОКБҰ-ға – кемінде 50 балл, ал "Педагогикалық ғылымдар" білім беру саласы бойынша – кемінде 75 балл, "Денсаулық сақтау" білім беру саласы бойынша – кемінде 70 балл және "Құқық" даярлау бағыты бойынша – кемінде 75 балл жинаған адамдар жіберіледі.</w:t>
      </w:r>
    </w:p>
    <w:p>
      <w:pPr>
        <w:spacing w:after="0"/>
        <w:ind w:left="0"/>
        <w:jc w:val="both"/>
      </w:pPr>
      <w:r>
        <w:rPr>
          <w:rFonts w:ascii="Times New Roman"/>
          <w:b w:val="false"/>
          <w:i w:val="false"/>
          <w:color w:val="000000"/>
          <w:sz w:val="28"/>
        </w:rPr>
        <w:t>
      Бұл ретте ҰБТ-ның әр пәні бойынша және (немесе) шығармашылық емтиханнан кемінде 5 балл алу қажет.</w:t>
      </w:r>
    </w:p>
    <w:p>
      <w:pPr>
        <w:spacing w:after="0"/>
        <w:ind w:left="0"/>
        <w:jc w:val="both"/>
      </w:pPr>
      <w:r>
        <w:rPr>
          <w:rFonts w:ascii="Times New Roman"/>
          <w:b w:val="false"/>
          <w:i w:val="false"/>
          <w:color w:val="000000"/>
          <w:sz w:val="28"/>
        </w:rPr>
        <w:t>
      Республикалық бюджет немесе жергілікті бюджет қаражаты есебінен қысқартылған оқу мерзімін көздейтін жоғары білімі бар кадрларды даярлаудың ұқсас бағыттары бойынша оқуға арналған жоғары білімнің беру грантын беру конкурсына қатысу үшін техникалық және кәсіптік, орта білімнен кейінгі білімі бар, ҰБТ-дан өткен және оның нәтижелері бойынша – кемінде 25 балл және "Педагогикалық ғылымдар" білім беру саласы бойынша – кемінде 35 балл, оның ішінде ҰБТ-ның әрбір пәні және (немесе) шығармашылық емтихан бойынша кемінде 5 балл жинаған адамдар жіберіледі.</w:t>
      </w:r>
    </w:p>
    <w:p>
      <w:pPr>
        <w:spacing w:after="0"/>
        <w:ind w:left="0"/>
        <w:jc w:val="both"/>
      </w:pPr>
      <w:r>
        <w:rPr>
          <w:rFonts w:ascii="Times New Roman"/>
          <w:b w:val="false"/>
          <w:i w:val="false"/>
          <w:color w:val="000000"/>
          <w:sz w:val="28"/>
        </w:rPr>
        <w:t>
      ҰБТ-ны электрондық форматта өту кезінде республикалық бюджет немесе жергілікті бюджет қаражаты есебінен жоғары білімнің білім беру грантын беру конкурсына оқуға түсуші осы тармақта көрсетілген қажетті балл саны бар ҰБТ-ның нәтижесімен қатыса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5" w:id="18"/>
    <w:p>
      <w:pPr>
        <w:spacing w:after="0"/>
        <w:ind w:left="0"/>
        <w:jc w:val="both"/>
      </w:pPr>
      <w:r>
        <w:rPr>
          <w:rFonts w:ascii="Times New Roman"/>
          <w:b w:val="false"/>
          <w:i w:val="false"/>
          <w:color w:val="000000"/>
          <w:sz w:val="28"/>
        </w:rPr>
        <w:t xml:space="preserve">
      4-1. SAT (ЭсЭйТи – САТ), ACT (ЭйСиТи), IB (АйБи) халықаралық стандартталған тест сертификаттары бар тұлғалар білім беру грантын тағайындау конкурсына қатысады және (немесе) осы Үлгілік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балдарды ауыстыру шкаласына сәйкес жоғары оқу орындарына ақылы бөлімге қабылданады. Бұл ретте SAT subject (САТ сабджект) нәтижелерін ҰБТ балына ауыстыру бейінді пәндер сәйкес келген жағдайда ғана жүргізіледі.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жаңа редакцияда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ЖЖОКБҰ Заңның 43-1-бабы </w:t>
      </w:r>
      <w:r>
        <w:rPr>
          <w:rFonts w:ascii="Times New Roman"/>
          <w:b w:val="false"/>
          <w:i w:val="false"/>
          <w:color w:val="000000"/>
          <w:sz w:val="28"/>
        </w:rPr>
        <w:t>2-тармағының</w:t>
      </w:r>
      <w:r>
        <w:rPr>
          <w:rFonts w:ascii="Times New Roman"/>
          <w:b w:val="false"/>
          <w:i w:val="false"/>
          <w:color w:val="000000"/>
          <w:sz w:val="28"/>
        </w:rPr>
        <w:t xml:space="preserve"> 6) тармақшасына сәйкес Заңның 26-бабының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түсушілерді қоспағанда, қабылдау тәртібін, нысанын, қосымша емтихан өткізу бағдарламасын және (немесе) даярлық бағытының ерекшеліктерін ескере отырып, түсушілер үшін өту балын айқындайды.</w:t>
      </w:r>
    </w:p>
    <w:p>
      <w:pPr>
        <w:spacing w:after="0"/>
        <w:ind w:left="0"/>
        <w:jc w:val="both"/>
      </w:pPr>
      <w:r>
        <w:rPr>
          <w:rFonts w:ascii="Times New Roman"/>
          <w:b w:val="false"/>
          <w:i w:val="false"/>
          <w:color w:val="000000"/>
          <w:sz w:val="28"/>
        </w:rPr>
        <w:t>
      Қосымша емтиханға қатысу үшін өтінішті қабылдау, оны ЖЖОКБҰ-ның өткізуі 01 шілде мен 20 тамыз аралығында жүзеге асырылады, бұл ретте білім беру грантын беру конкурсына қатысушылар үшін қосымша емтихан конкурсқа қатысуға өтініштерді қабылдау басталғанға дейін өткізіледі.</w:t>
      </w:r>
    </w:p>
    <w:p>
      <w:pPr>
        <w:spacing w:after="0"/>
        <w:ind w:left="0"/>
        <w:jc w:val="both"/>
      </w:pPr>
      <w:r>
        <w:rPr>
          <w:rFonts w:ascii="Times New Roman"/>
          <w:b w:val="false"/>
          <w:i w:val="false"/>
          <w:color w:val="000000"/>
          <w:sz w:val="28"/>
        </w:rPr>
        <w:t xml:space="preserve">
      Түсушілер осы Үлгілік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балдарға сәйкес мәлімделген ЖЖОКБҰ-ға қосымша емтиханға қатысуға өтініш береді.</w:t>
      </w:r>
    </w:p>
    <w:p>
      <w:pPr>
        <w:spacing w:after="0"/>
        <w:ind w:left="0"/>
        <w:jc w:val="both"/>
      </w:pPr>
      <w:r>
        <w:rPr>
          <w:rFonts w:ascii="Times New Roman"/>
          <w:b w:val="false"/>
          <w:i w:val="false"/>
          <w:color w:val="000000"/>
          <w:sz w:val="28"/>
        </w:rPr>
        <w:t>
      Түсуші қосымша емтиханнан өткен және (немесе) ЖЖОКБҰ белгілеген шекті өту балын жинаған жағдайда ЖЖОКБҰ-ға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Техникалық және кәсіптік, орта білімнен кейінгі немесе жоғары білімі бар Қазақстан Республикасының азаматтары қысқартылған оқыту мерзімдерін көздейтін жоғары білімнің білім беру бағдарламаларына оқуға қабылданады.</w:t>
      </w:r>
    </w:p>
    <w:p>
      <w:pPr>
        <w:spacing w:after="0"/>
        <w:ind w:left="0"/>
        <w:jc w:val="both"/>
      </w:pPr>
      <w:r>
        <w:rPr>
          <w:rFonts w:ascii="Times New Roman"/>
          <w:b w:val="false"/>
          <w:i w:val="false"/>
          <w:color w:val="000000"/>
          <w:sz w:val="28"/>
        </w:rPr>
        <w:t>
      "Орта буын маманы" немесе "қолданбалы бакалавр" біліктілігін алған, техникалық және кәсіптік немесе орта білімнен кейінгі білімі бар адамдар ЖЖОКБҰ-ға қысқартылған оқыту мерзімдерін көздейтін жоғары білім кадрларын даярлаудың ұқсас бағыттары бойынша ақылы негізде оқуға түсушілерді қабылдауды ЖЖОКБҰ-лардың қабылдау комиссиялары жүзеге асырады.</w:t>
      </w:r>
    </w:p>
    <w:p>
      <w:pPr>
        <w:spacing w:after="0"/>
        <w:ind w:left="0"/>
        <w:jc w:val="both"/>
      </w:pPr>
      <w:r>
        <w:rPr>
          <w:rFonts w:ascii="Times New Roman"/>
          <w:b w:val="false"/>
          <w:i w:val="false"/>
          <w:color w:val="000000"/>
          <w:sz w:val="28"/>
        </w:rPr>
        <w:t>
      ЖЖОКБҰ-ға жоғары білімі бар адамдарды қысқартылған оқыту мерзімдерін көздейтін білім беру бағдарламаларына ақылы негізде қабылдауды ЖЖОКБҰ-лардың қабылдау комиссиялары жүзеге асырады.</w:t>
      </w:r>
    </w:p>
    <w:p>
      <w:pPr>
        <w:spacing w:after="0"/>
        <w:ind w:left="0"/>
        <w:jc w:val="both"/>
      </w:pPr>
      <w:r>
        <w:rPr>
          <w:rFonts w:ascii="Times New Roman"/>
          <w:b w:val="false"/>
          <w:i w:val="false"/>
          <w:color w:val="000000"/>
          <w:sz w:val="28"/>
        </w:rPr>
        <w:t>
      Жалпы орта білімі бар, мерзімді әскери қызмет өткерген азаматтарды ақылы негізде ЖЖОКБҰ-ға оқуға қабылдау күнтізбелік жыл ішінде жжокбұ-ның қабылдау комиссиялары өткізетін әңгімелесу нәтижелері бойынша мерзімді әскери қызмет өткергеннен кейін екі жыл ішінде жүзеге асырылады. Бұл ретте мерзімді әскери қызмет өткерген азаматтарды қабылдау академиялық күнтізбеге сәйкес келесі академиялық кезең басталғанға дейін 5 (бес) күн бұрын жүзеге асырылады.</w:t>
      </w:r>
    </w:p>
    <w:p>
      <w:pPr>
        <w:spacing w:after="0"/>
        <w:ind w:left="0"/>
        <w:jc w:val="both"/>
      </w:pPr>
      <w:r>
        <w:rPr>
          <w:rFonts w:ascii="Times New Roman"/>
          <w:b w:val="false"/>
          <w:i w:val="false"/>
          <w:color w:val="000000"/>
          <w:sz w:val="28"/>
        </w:rPr>
        <w:t>
      Мерзімді әскери қызмет өткерген, техникалық және кәсіптік, орта білімнен кейінгі немесе жоғары білімі бар Қазақстан Республикасының азаматтары мерзімді әскери қызмет өткергеннен кейін екі жыл ішінде күнтізбелік жыл ішінде ЖЖОКБҰ қабылдау комиссиялары өткізетін әңгімелесу нәтижелері бойынша оқудың қысқартылған мерзімдерін көздейтін жоғары білімнің білім беру бағдарламалары бойынша ақылы негізде оқуға қабылданады. Бұл ретте мерзімді әскери қызмет өткерген азаматтарды қабылдау академиялық күнтізбеге сәйкес келесі академиялық кезең басталғанға дейін 5 (бес) күн бұрын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8" w:id="19"/>
    <w:p>
      <w:pPr>
        <w:spacing w:after="0"/>
        <w:ind w:left="0"/>
        <w:jc w:val="both"/>
      </w:pPr>
      <w:r>
        <w:rPr>
          <w:rFonts w:ascii="Times New Roman"/>
          <w:b w:val="false"/>
          <w:i w:val="false"/>
          <w:color w:val="000000"/>
          <w:sz w:val="28"/>
        </w:rPr>
        <w:t>
      7. Шетел азаматтарын білім беру гранты негізінде бөлінген квота бойынша мемлекетаралық келісімдер негізінде құрылған халықаралық ЖЖОКБҰ-ларға қабылдауды ЖЖОКБҰ дербес жүзеге асырады.</w:t>
      </w:r>
    </w:p>
    <w:bookmarkEnd w:id="19"/>
    <w:p>
      <w:pPr>
        <w:spacing w:after="0"/>
        <w:ind w:left="0"/>
        <w:jc w:val="both"/>
      </w:pPr>
      <w:r>
        <w:rPr>
          <w:rFonts w:ascii="Times New Roman"/>
          <w:b w:val="false"/>
          <w:i w:val="false"/>
          <w:color w:val="000000"/>
          <w:sz w:val="28"/>
        </w:rPr>
        <w:t>
      Шетел азаматтарын ақылы негізде ЖЖОКБҰ-ға қабылдау ЖЖОКБҰ-ның қабылдау комиссиялары өткізетін әңгімелесу нәтижелері бойынша күнтізбелік жыл ішінде жүзеге асырылады. Бұл ретте шетел азаматтарын қабылдау академиялық күнтізбеге сәйкес келесі академиялық кезеңнің басталуына дейін 5(бес) күн бұрын жүзеге асырылады.</w:t>
      </w:r>
    </w:p>
    <w:p>
      <w:pPr>
        <w:spacing w:after="0"/>
        <w:ind w:left="0"/>
        <w:jc w:val="both"/>
      </w:pPr>
      <w:r>
        <w:rPr>
          <w:rFonts w:ascii="Times New Roman"/>
          <w:b w:val="false"/>
          <w:i w:val="false"/>
          <w:color w:val="000000"/>
          <w:sz w:val="28"/>
        </w:rPr>
        <w:t xml:space="preserve">
      Бұл ретте шетелдік азаматтарды білім беру гранты және ақылы негізде қабылдауды Заңның </w:t>
      </w:r>
      <w:r>
        <w:rPr>
          <w:rFonts w:ascii="Times New Roman"/>
          <w:b w:val="false"/>
          <w:i w:val="false"/>
          <w:color w:val="000000"/>
          <w:sz w:val="28"/>
        </w:rPr>
        <w:t>9-1-бабына</w:t>
      </w:r>
      <w:r>
        <w:rPr>
          <w:rFonts w:ascii="Times New Roman"/>
          <w:b w:val="false"/>
          <w:i w:val="false"/>
          <w:color w:val="000000"/>
          <w:sz w:val="28"/>
        </w:rPr>
        <w:t xml:space="preserve"> сәйкес аккредиттеуден өткен ЖЖОКБҰ-лар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 w:id="20"/>
    <w:p>
      <w:pPr>
        <w:spacing w:after="0"/>
        <w:ind w:left="0"/>
        <w:jc w:val="both"/>
      </w:pPr>
      <w:r>
        <w:rPr>
          <w:rFonts w:ascii="Times New Roman"/>
          <w:b w:val="false"/>
          <w:i w:val="false"/>
          <w:color w:val="000000"/>
          <w:sz w:val="28"/>
        </w:rPr>
        <w:t xml:space="preserve">
      8. ЖЖОКБҰ-ға оқуға түсу кезінде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w:t>
      </w:r>
      <w:r>
        <w:rPr>
          <w:rFonts w:ascii="Times New Roman"/>
          <w:b w:val="false"/>
          <w:i w:val="false"/>
          <w:color w:val="000000"/>
          <w:sz w:val="28"/>
        </w:rPr>
        <w:t>қаулысымен</w:t>
      </w:r>
      <w:r>
        <w:rPr>
          <w:rFonts w:ascii="Times New Roman"/>
          <w:b w:val="false"/>
          <w:i w:val="false"/>
          <w:color w:val="000000"/>
          <w:sz w:val="28"/>
        </w:rPr>
        <w:t xml:space="preserve"> бекітілген мөлшерде қабылдау квотасы қарастырылады.</w:t>
      </w:r>
    </w:p>
    <w:bookmarkEnd w:id="20"/>
    <w:bookmarkStart w:name="z20" w:id="21"/>
    <w:p>
      <w:pPr>
        <w:spacing w:after="0"/>
        <w:ind w:left="0"/>
        <w:jc w:val="both"/>
      </w:pPr>
      <w:r>
        <w:rPr>
          <w:rFonts w:ascii="Times New Roman"/>
          <w:b w:val="false"/>
          <w:i w:val="false"/>
          <w:color w:val="000000"/>
          <w:sz w:val="28"/>
        </w:rPr>
        <w:t xml:space="preserve">
      9. ЖЖОКБҰ-ға түсушілерді қабылдау Заңның 26-бабының </w:t>
      </w:r>
      <w:r>
        <w:rPr>
          <w:rFonts w:ascii="Times New Roman"/>
          <w:b w:val="false"/>
          <w:i w:val="false"/>
          <w:color w:val="000000"/>
          <w:sz w:val="28"/>
        </w:rPr>
        <w:t>8-1-тармағында</w:t>
      </w:r>
      <w:r>
        <w:rPr>
          <w:rFonts w:ascii="Times New Roman"/>
          <w:b w:val="false"/>
          <w:i w:val="false"/>
          <w:color w:val="000000"/>
          <w:sz w:val="28"/>
        </w:rPr>
        <w:t xml:space="preserve"> көзделген жағдайды қоспағанда,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4991 болып тіркелген) бекітілген нысан бойынша белгіленген үлгідегі сертификат және (немесе) үміткердің бірегей деректері бар ұлтттық бірыңғай тестілеу (ҰБТ) нәтижелерін растайтын Ұлттық тестілеу орталығының ресми сайтында жарияланатын электрондық сертификат (бұдан әрі – ҰБТ сертификаты) балдарына сәйкес олардың өтініштері бойынша конкурстық негізде жүзеге асырылады.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 w:id="22"/>
    <w:p>
      <w:pPr>
        <w:spacing w:after="0"/>
        <w:ind w:left="0"/>
        <w:jc w:val="both"/>
      </w:pPr>
      <w:r>
        <w:rPr>
          <w:rFonts w:ascii="Times New Roman"/>
          <w:b w:val="false"/>
          <w:i w:val="false"/>
          <w:color w:val="000000"/>
          <w:sz w:val="28"/>
        </w:rPr>
        <w:t>
      10. Мемлекеттік құпиялармен жұмыс істеуді талап ететін жоғары білімнің жекелеген білім беру бағдарламаларына білім беру гранты бойынша оқуға қабылдау Қазақстан Республикасының мемлекеттік құпиялар туралы заңнамасына сәйкес ұлттық қауіпсіздік органдарының рұқсаты бар ЖЖОКБҰ-ларда жүзеге асырылады.</w:t>
      </w:r>
    </w:p>
    <w:bookmarkEnd w:id="22"/>
    <w:bookmarkStart w:name="z22" w:id="23"/>
    <w:p>
      <w:pPr>
        <w:spacing w:after="0"/>
        <w:ind w:left="0"/>
        <w:jc w:val="both"/>
      </w:pPr>
      <w:r>
        <w:rPr>
          <w:rFonts w:ascii="Times New Roman"/>
          <w:b w:val="false"/>
          <w:i w:val="false"/>
          <w:color w:val="000000"/>
          <w:sz w:val="28"/>
        </w:rPr>
        <w:t xml:space="preserve">
      11. Пилоттарды даярлауды жүзеге асыратын ЖЖОКБҰ-ларға республикалық бюджет немесе жергілікті бюджет қаражаты есебінен білім беру грантын беру конкурсына қатысу үшін оқуға түсушілерден құжаттар ЖЖОКБҰ-ның орналасқан жері бойынша жүзеге асырылады және "Қазақстан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Қазақстан Республикасы Қорғаныс министрінің 2020 жылғы 21 желтоқсандағы № 716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21869 болып тіркелген) бекітілген дәрігерлік-ұшқыштық сараптау комиссиясы берген пилоттарды даярлау жөніндегі ЖЖОКБҰ-да оқуға жарамдылық бойынша медициналық қорытындымен бірге міндетті түрде медициналық куәландыру ұсынылады.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Әрбір ЖЖОКБҰ-да басшының немесе оның міндетін атқарушы тұлғаның шешімімен қабылдау комиссиясы құрылады. Қабылдау комиссиясының құрамына ЖЖОКБҰ-ның басшысы, проректорлар (ЖЖОКБҰ-ның басшының орынбасарлары), ЖЖОКБҰ-ның құрылымдық бөлімшелерінің басшылары мен профессорлық-оқытушылық құрамының өкілдері кіреді. Қабылдау комиссиясы құрамының саны тақ санды құрайды. Қабылдау комиссиясының төрағасы ЖЖОКБҰ-ның басшысы болып табылады. ЖЖОКБҰ басшысының немесе оның міндетін атқарушы тұлғаның бұйрығымен қабылдау комиссиясының жауапты хатшысы тағайындалады.</w:t>
      </w:r>
    </w:p>
    <w:p>
      <w:pPr>
        <w:spacing w:after="0"/>
        <w:ind w:left="0"/>
        <w:jc w:val="both"/>
      </w:pPr>
      <w:r>
        <w:rPr>
          <w:rFonts w:ascii="Times New Roman"/>
          <w:b w:val="false"/>
          <w:i w:val="false"/>
          <w:color w:val="000000"/>
          <w:sz w:val="28"/>
        </w:rPr>
        <w:t>
      Бұл ретте, ЖЖОКБҰ келесі жағдайларда:</w:t>
      </w:r>
    </w:p>
    <w:p>
      <w:pPr>
        <w:spacing w:after="0"/>
        <w:ind w:left="0"/>
        <w:jc w:val="both"/>
      </w:pPr>
      <w:r>
        <w:rPr>
          <w:rFonts w:ascii="Times New Roman"/>
          <w:b w:val="false"/>
          <w:i w:val="false"/>
          <w:color w:val="000000"/>
          <w:sz w:val="28"/>
        </w:rPr>
        <w:t>
      1) білім саласындағы уәкілетті орган білім беру қызметімен айналысуға лицензияны және (немесе) лицензияға қосымшаны тоқтата тұру, қайтарып алу және күшін жою туралы шешім қабылдағанда;</w:t>
      </w:r>
    </w:p>
    <w:p>
      <w:pPr>
        <w:spacing w:after="0"/>
        <w:ind w:left="0"/>
        <w:jc w:val="both"/>
      </w:pPr>
      <w:r>
        <w:rPr>
          <w:rFonts w:ascii="Times New Roman"/>
          <w:b w:val="false"/>
          <w:i w:val="false"/>
          <w:color w:val="000000"/>
          <w:sz w:val="28"/>
        </w:rPr>
        <w:t xml:space="preserve">
      2) Қазақстан Республикасының Президенті жанындағы білім беру ұйымдары мен әскери, арнаулы оқу орындарын қоспағанда институционалды аккредиттеу болмағанда, және ол тоқтатылғанда, қайтарылғанда не жарамдылық мерзімі өткенде; </w:t>
      </w:r>
    </w:p>
    <w:p>
      <w:pPr>
        <w:spacing w:after="0"/>
        <w:ind w:left="0"/>
        <w:jc w:val="both"/>
      </w:pPr>
      <w:r>
        <w:rPr>
          <w:rFonts w:ascii="Times New Roman"/>
          <w:b w:val="false"/>
          <w:i w:val="false"/>
          <w:color w:val="000000"/>
          <w:sz w:val="28"/>
        </w:rPr>
        <w:t>
      3) мемлекеттік бақылау нәтижесі және (немесе) оның қорытындысы бойынша сот ісі кезеңінде өрескел қате анықталғанда;</w:t>
      </w:r>
    </w:p>
    <w:p>
      <w:pPr>
        <w:spacing w:after="0"/>
        <w:ind w:left="0"/>
        <w:jc w:val="both"/>
      </w:pPr>
      <w:r>
        <w:rPr>
          <w:rFonts w:ascii="Times New Roman"/>
          <w:b w:val="false"/>
          <w:i w:val="false"/>
          <w:color w:val="000000"/>
          <w:sz w:val="28"/>
        </w:rPr>
        <w:t>
      4) тиісті білім беру бағдарламаларының тобына Білім беру саласындағы уәкілетті органның білім беру бағдарламалары реестрінде білім беру бағдарламасы болмағанда немесе алынып тасталғанда қабылдауды іске асырмайды.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4" w:id="24"/>
    <w:p>
      <w:pPr>
        <w:spacing w:after="0"/>
        <w:ind w:left="0"/>
        <w:jc w:val="left"/>
      </w:pPr>
      <w:r>
        <w:rPr>
          <w:rFonts w:ascii="Times New Roman"/>
          <w:b/>
          <w:i w:val="false"/>
          <w:color w:val="000000"/>
        </w:rPr>
        <w:t xml:space="preserve"> 1-параграф. Арнаулы және (немесе) шығармашылық емтихандарды қабылдау және өткізу тәртібі</w:t>
      </w:r>
    </w:p>
    <w:bookmarkEnd w:id="24"/>
    <w:bookmarkStart w:name="z25" w:id="25"/>
    <w:p>
      <w:pPr>
        <w:spacing w:after="0"/>
        <w:ind w:left="0"/>
        <w:jc w:val="both"/>
      </w:pPr>
      <w:r>
        <w:rPr>
          <w:rFonts w:ascii="Times New Roman"/>
          <w:b w:val="false"/>
          <w:i w:val="false"/>
          <w:color w:val="000000"/>
          <w:sz w:val="28"/>
        </w:rPr>
        <w:t>
      13. Арнаулы және (немесе) шығармашылық дайындықты талап ететін жоғары білімнің білім беру бағдарламалары топтары бойынша, оның ішінде "Педагогикалық ғылымдар" және "Денсаулық сақтау" білім беру салалары бойынша оқуға қабылдау арнаулы және (немесе) шығармашылық емтихандар нәтижелерін ескере отырып жүзеге асырылады.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14. Арнаулы және (немесе) шығармашылық емтиханды ұйымдастыру және өткізу үшін ЖЖОКБҰ басшысының немесе оның міндетін атқарушы тұлғаның шешімімен емтиханды өткізу кезеңіне емтихан комиссиясы құрылады.</w:t>
      </w:r>
    </w:p>
    <w:bookmarkEnd w:id="26"/>
    <w:p>
      <w:pPr>
        <w:spacing w:after="0"/>
        <w:ind w:left="0"/>
        <w:jc w:val="both"/>
      </w:pPr>
      <w:r>
        <w:rPr>
          <w:rFonts w:ascii="Times New Roman"/>
          <w:b w:val="false"/>
          <w:i w:val="false"/>
          <w:color w:val="000000"/>
          <w:sz w:val="28"/>
        </w:rPr>
        <w:t>
      Комиссияның құрамына профессорлық-оқытушылық құрамның қатарынан ЖЖОКБҰ өкілдері, қоғамдық ұйымдардың, бұқаралық ақпарат құралдарының өкілдері кіреді. "Өнер" және "Жалпы дамудың пәндік мамандандырылған мұғалімдерін даярлау" даярлау бағыттары бойынша шығармашылық емтихандар жөніндегі комиссияның құрамына тиісті бейінді білімі бар және мәдениет және спорт саласындағы жергілікті уәкілетті орган ұсынған адамдар да кіреді.</w:t>
      </w:r>
    </w:p>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both"/>
      </w:pPr>
      <w:r>
        <w:rPr>
          <w:rFonts w:ascii="Times New Roman"/>
          <w:b w:val="false"/>
          <w:i w:val="false"/>
          <w:color w:val="000000"/>
          <w:sz w:val="28"/>
        </w:rPr>
        <w:t>
      Комиссия тақ саннан тұрады және комиссия мүшелерінің көпшілік дауысымен комиссиясының төрағасы сайланады. Комиссия шешімі оның құрамының кемінде үштен екісі отырысқа қатысса заңды деп саналады. Комиссия шешімі емтиханға қатысушылар санының көпшілік дауысымен қабылданады. Комиссия мүшелерінің дауыстары тең болған жағдайда, төрағаның дауысы шешуші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xml:space="preserve">
      15. Арнаулы және (немесе) шығармашылық емтихандарды өткізу осы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Арнаулы және (немесе) шығармашылық емтихан өткізілетін білім беру бағдарламалары топтарының тізбесіне сәйкес білім беру бағдарламаларының топтары бойынша жүзеге асырылады.</w:t>
      </w:r>
    </w:p>
    <w:bookmarkEnd w:id="27"/>
    <w:p>
      <w:pPr>
        <w:spacing w:after="0"/>
        <w:ind w:left="0"/>
        <w:jc w:val="both"/>
      </w:pPr>
      <w:r>
        <w:rPr>
          <w:rFonts w:ascii="Times New Roman"/>
          <w:b w:val="false"/>
          <w:i w:val="false"/>
          <w:color w:val="000000"/>
          <w:sz w:val="28"/>
        </w:rPr>
        <w:t>
      Арнаулы және (немесе) шығармашылық дайындықты талап ететін, оның ішінде "Педагогикалық ғылымдар" білім беру саласы бойынша жоғары білімнің білім беру бағдарламалары бойынша оқуға түсуші адамдар арнаулы және (немесе) шығармашылық емтихандар тапсыру үшін ЖЖОКБҰ-ның қабылдау комиссиясына мынадай құжаттар тапсырады:</w:t>
      </w:r>
    </w:p>
    <w:p>
      <w:pPr>
        <w:spacing w:after="0"/>
        <w:ind w:left="0"/>
        <w:jc w:val="both"/>
      </w:pPr>
      <w:r>
        <w:rPr>
          <w:rFonts w:ascii="Times New Roman"/>
          <w:b w:val="false"/>
          <w:i w:val="false"/>
          <w:color w:val="000000"/>
          <w:sz w:val="28"/>
        </w:rPr>
        <w:t>
      1) жалпы орта немесе техникалық және кәсіптік, орта білімнен кейінгі білімі туралы құжат (төлнұсқа);</w:t>
      </w:r>
    </w:p>
    <w:p>
      <w:pPr>
        <w:spacing w:after="0"/>
        <w:ind w:left="0"/>
        <w:jc w:val="both"/>
      </w:pPr>
      <w:r>
        <w:rPr>
          <w:rFonts w:ascii="Times New Roman"/>
          <w:b w:val="false"/>
          <w:i w:val="false"/>
          <w:color w:val="000000"/>
          <w:sz w:val="28"/>
        </w:rPr>
        <w:t>
      2) 3 x 4сантиметр көлеміндегі 2 фотосурет;</w:t>
      </w:r>
    </w:p>
    <w:p>
      <w:pPr>
        <w:spacing w:after="0"/>
        <w:ind w:left="0"/>
        <w:jc w:val="both"/>
      </w:pPr>
      <w:r>
        <w:rPr>
          <w:rFonts w:ascii="Times New Roman"/>
          <w:b w:val="false"/>
          <w:i w:val="false"/>
          <w:color w:val="000000"/>
          <w:sz w:val="28"/>
        </w:rPr>
        <w:t>
      3) жеке басын куәландыратын құжаттың көшірмесі;</w:t>
      </w:r>
    </w:p>
    <w:p>
      <w:pPr>
        <w:spacing w:after="0"/>
        <w:ind w:left="0"/>
        <w:jc w:val="both"/>
      </w:pPr>
      <w:r>
        <w:rPr>
          <w:rFonts w:ascii="Times New Roman"/>
          <w:b w:val="false"/>
          <w:i w:val="false"/>
          <w:color w:val="000000"/>
          <w:sz w:val="28"/>
        </w:rPr>
        <w:t>
      4) ҰБТ сертификаты (бар болса);</w:t>
      </w:r>
    </w:p>
    <w:p>
      <w:pPr>
        <w:spacing w:after="0"/>
        <w:ind w:left="0"/>
        <w:jc w:val="both"/>
      </w:pPr>
      <w:r>
        <w:rPr>
          <w:rFonts w:ascii="Times New Roman"/>
          <w:b w:val="false"/>
          <w:i w:val="false"/>
          <w:color w:val="000000"/>
          <w:sz w:val="28"/>
        </w:rPr>
        <w:t xml:space="preserve">
      5) "Дене шынықтыру және спорт туралы" Қазақстан Республикасы Заңының </w:t>
      </w:r>
      <w:r>
        <w:rPr>
          <w:rFonts w:ascii="Times New Roman"/>
          <w:b w:val="false"/>
          <w:i w:val="false"/>
          <w:color w:val="000000"/>
          <w:sz w:val="28"/>
        </w:rPr>
        <w:t>35-бабының</w:t>
      </w:r>
      <w:r>
        <w:rPr>
          <w:rFonts w:ascii="Times New Roman"/>
          <w:b w:val="false"/>
          <w:i w:val="false"/>
          <w:color w:val="000000"/>
          <w:sz w:val="28"/>
        </w:rPr>
        <w:t xml:space="preserve"> 1) тармақшасында белгіленген спорттық разрядтар және (немесе) спорттық атақтардың бірінің бар болуын растайтын құжаттың көшірмесі (бар болса)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Шығармашылық емтихан тапсыру үшін түсушілерден өтініштерді қабылдау ЖЖОКБҰ-да күнтізбелік жылдың 20 маусымы мен 7 шілдесі аралығында жүзеге асырылады.</w:t>
      </w:r>
    </w:p>
    <w:p>
      <w:pPr>
        <w:spacing w:after="0"/>
        <w:ind w:left="0"/>
        <w:jc w:val="both"/>
      </w:pPr>
      <w:r>
        <w:rPr>
          <w:rFonts w:ascii="Times New Roman"/>
          <w:b w:val="false"/>
          <w:i w:val="false"/>
          <w:color w:val="000000"/>
          <w:sz w:val="28"/>
        </w:rPr>
        <w:t>
      Шығармашылық емтихан күнтізбелік жылғы 8-15 шілде аралығында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17. Жалпы орта, техникалық және кәсіптік немесе орта білімнен кейінгі білімі туралы құжаты бар, шығармашылық дайындықты талап ететін жоғары білімнің білім беру бағдарламаларына түсуші адамдар екі шығармашылық емтихан тапсырады.</w:t>
      </w:r>
    </w:p>
    <w:bookmarkEnd w:id="28"/>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бағдарламаларының тобына қысқартылған оқыту мерзімдерін көздейтін жоғары білім кадрларын даярлаудың ұқсас бағыттары бойынша түсуші адамдар бір шығармашылық емтихан тапсырады.</w:t>
      </w:r>
    </w:p>
    <w:p>
      <w:pPr>
        <w:spacing w:after="0"/>
        <w:ind w:left="0"/>
        <w:jc w:val="both"/>
      </w:pPr>
      <w:r>
        <w:rPr>
          <w:rFonts w:ascii="Times New Roman"/>
          <w:b w:val="false"/>
          <w:i w:val="false"/>
          <w:color w:val="000000"/>
          <w:sz w:val="28"/>
        </w:rPr>
        <w:t xml:space="preserve">
      Осы Үлгілік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арнаулы және (немесе) шығармашылық емтиханды өткізу нысаны бекітіледі.</w:t>
      </w:r>
    </w:p>
    <w:bookmarkStart w:name="z30" w:id="29"/>
    <w:p>
      <w:pPr>
        <w:spacing w:after="0"/>
        <w:ind w:left="0"/>
        <w:jc w:val="both"/>
      </w:pPr>
      <w:r>
        <w:rPr>
          <w:rFonts w:ascii="Times New Roman"/>
          <w:b w:val="false"/>
          <w:i w:val="false"/>
          <w:color w:val="000000"/>
          <w:sz w:val="28"/>
        </w:rPr>
        <w:t>
      18. ЖЖОКБҰ-ға "Педагогикалық ғылымдар" білім беру саласы бойынша, "Денсаулық сақтау" білім беру саласы бойынша оқуға түсушілердің құжаттарын қабылдау және оқуға түсу үшін арнайы емтихан өткізу денсаулық сақтау саласындағы білім беру ұйымының немесе ЖЖОКБҰ-ның медицина факультеттерінің (бөлімшелерінің) орналасқан жері бойынша күнтізбелік жылдың 20 маусымы мен 24 тамызы аралығында жүзеге асырылады.</w:t>
      </w:r>
    </w:p>
    <w:bookmarkEnd w:id="29"/>
    <w:p>
      <w:pPr>
        <w:spacing w:after="0"/>
        <w:ind w:left="0"/>
        <w:jc w:val="both"/>
      </w:pPr>
      <w:r>
        <w:rPr>
          <w:rFonts w:ascii="Times New Roman"/>
          <w:b w:val="false"/>
          <w:i w:val="false"/>
          <w:color w:val="000000"/>
          <w:sz w:val="28"/>
        </w:rPr>
        <w:t>
      ҰБТ-ны электрондық форматта өткізу кезінде түсушілердің құжаттарын қабылдау және "Педагогикалық ғылымдар" білім беру саласы бойынша ЖЖОКБҰ-ға, "Денсаулық сақтау" білім беру саласы бойынша оқуға түсу үшін арнайы емтихан өткізу күнтізбелік жылдың 20 маусымы мен 20 тамызы аралығындағы кезеңде денсаулық сақтау саласындағы білім беру ұйымының немесе ЖЖОКБҰ-ның медициналық факультеттерінің (бөлімшелерінің) орналасқан жері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19. Шығармашылық дайындықты талап ететін, жоғары білімнің білім беру бағдарламалары тобына оқуға түсуші адамдар өздері таңдаған ЖЖОКБҰ-ларда шығармашылық емтиханды тапсырады.</w:t>
      </w:r>
    </w:p>
    <w:bookmarkEnd w:id="30"/>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 тобына түсетін орта немесе техникалық және кәсіптік, орта білімнен кейінгі білімі бар адамдар үшін Қазақстан тарихы, оқу сауаттылығы (оқутілі) бойынша балдар ескеріледі.</w:t>
      </w:r>
    </w:p>
    <w:p>
      <w:pPr>
        <w:spacing w:after="0"/>
        <w:ind w:left="0"/>
        <w:jc w:val="both"/>
      </w:pPr>
      <w:r>
        <w:rPr>
          <w:rFonts w:ascii="Times New Roman"/>
          <w:b w:val="false"/>
          <w:i w:val="false"/>
          <w:color w:val="000000"/>
          <w:sz w:val="28"/>
        </w:rPr>
        <w:t>
      Қысқартылған оқыту мерзімдерін көздейтін жоғары білімі бар кадрларды даярлаудың ұқсас бағыттары бойынша шығармашылық дайындықты талап ететін, жоғары білімнің білім беру бағдарламаларының тобына түсуші адамдар үшін арнайы пәннен балдары ескеріледі.</w:t>
      </w:r>
    </w:p>
    <w:bookmarkStart w:name="z32" w:id="31"/>
    <w:p>
      <w:pPr>
        <w:spacing w:after="0"/>
        <w:ind w:left="0"/>
        <w:jc w:val="both"/>
      </w:pPr>
      <w:r>
        <w:rPr>
          <w:rFonts w:ascii="Times New Roman"/>
          <w:b w:val="false"/>
          <w:i w:val="false"/>
          <w:color w:val="000000"/>
          <w:sz w:val="28"/>
        </w:rPr>
        <w:t>
      20. "Педагогикалық ғылымдар" және "Денсаулық сақтау" білім беру салалары бойынша ЖЖОКБҰ-ға түсуші адамдар ЖЖОКБҰ-ның қабылдау комиссиялары өткізетін бір арнаулы емтихан тапсырады.</w:t>
      </w:r>
    </w:p>
    <w:bookmarkEnd w:id="31"/>
    <w:p>
      <w:pPr>
        <w:spacing w:after="0"/>
        <w:ind w:left="0"/>
        <w:jc w:val="both"/>
      </w:pPr>
      <w:r>
        <w:rPr>
          <w:rFonts w:ascii="Times New Roman"/>
          <w:b w:val="false"/>
          <w:i w:val="false"/>
          <w:color w:val="000000"/>
          <w:sz w:val="28"/>
        </w:rPr>
        <w:t>
      "Педагогикалық ғылымдар" және "Денсаулық сақтау" білім беру салалары бойынша ЖЖОКБҰ-ға түсуші адамдар үшін Қазақстан тарихы, математикалық сауаттылық, оқу сауаттылығы (оқу тілі), екі бейіндік пән бойынша балдар ескеріледі.</w:t>
      </w:r>
    </w:p>
    <w:p>
      <w:pPr>
        <w:spacing w:after="0"/>
        <w:ind w:left="0"/>
        <w:jc w:val="both"/>
      </w:pPr>
      <w:r>
        <w:rPr>
          <w:rFonts w:ascii="Times New Roman"/>
          <w:b w:val="false"/>
          <w:i w:val="false"/>
          <w:color w:val="000000"/>
          <w:sz w:val="28"/>
        </w:rPr>
        <w:t>
      Қысқартылған оқыту мерзімдерін көздейтін жоғары білімі бар кадрларды даярлаудың ұқсас бағыттары бойынша "Педагогикалық ғылымдар" және "Денсаулық сақтау" білім беру салалары бойынша ЖЖОКБҰ-ға түсуші адамдар үшін жалпы кәсіптік және арнайы пәндер бойынша балдар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21. Арнаулы және (немесе) шығармашылық емтиханды өткізу бағдарламаларын ЖЖОКБҰ-лар әзірлейді және ЖЖОКБҰ-ның қабылдау комиссиясының төрағасы бекітеді.</w:t>
      </w:r>
    </w:p>
    <w:bookmarkEnd w:id="32"/>
    <w:bookmarkStart w:name="z34" w:id="33"/>
    <w:p>
      <w:pPr>
        <w:spacing w:after="0"/>
        <w:ind w:left="0"/>
        <w:jc w:val="both"/>
      </w:pPr>
      <w:r>
        <w:rPr>
          <w:rFonts w:ascii="Times New Roman"/>
          <w:b w:val="false"/>
          <w:i w:val="false"/>
          <w:color w:val="000000"/>
          <w:sz w:val="28"/>
        </w:rPr>
        <w:t>
      22. Арнаулы және (немесе) шығармашылық емтихан кестесін (емтиханды өткізу нысаны, күні, уақыты, емтихан тапсыру орны, консультациялар) қабылдау комиссиясының төрағасы бекітеді және құжаттарды қабылдау басталғанға дейін оқуға түсушілердің назарына жеткізіледі және ЖЖОКБҰ-ның ресми интернет-ресурсында жарияланады.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23. Оқуға түсуші арнаулы және (немесе) шығармашылық емтихан өткізілетін аудиторияға (орынға) жеке басын куәландыратын құжатты көрсеткенде жіберіледі.</w:t>
      </w:r>
    </w:p>
    <w:bookmarkEnd w:id="34"/>
    <w:p>
      <w:pPr>
        <w:spacing w:after="0"/>
        <w:ind w:left="0"/>
        <w:jc w:val="both"/>
      </w:pPr>
      <w:r>
        <w:rPr>
          <w:rFonts w:ascii="Times New Roman"/>
          <w:b w:val="false"/>
          <w:i w:val="false"/>
          <w:color w:val="000000"/>
          <w:sz w:val="28"/>
        </w:rPr>
        <w:t>
      Бұл ретте арнаулы және (немесе) шығармашылық емтихандар бейне және (немесе) аудио жазбамен жабдықталған аудиторияларда (орындарда) өткізіледі.</w:t>
      </w:r>
    </w:p>
    <w:bookmarkStart w:name="z36" w:id="35"/>
    <w:p>
      <w:pPr>
        <w:spacing w:after="0"/>
        <w:ind w:left="0"/>
        <w:jc w:val="both"/>
      </w:pPr>
      <w:r>
        <w:rPr>
          <w:rFonts w:ascii="Times New Roman"/>
          <w:b w:val="false"/>
          <w:i w:val="false"/>
          <w:color w:val="000000"/>
          <w:sz w:val="28"/>
        </w:rPr>
        <w:t>
      24. Арнаулы және (немесе) шығармашылық емтихан басталғанға дейін оқуға түсушілергеемтихан материалдары беріледі және титулдық парақты ресімдеу тәртібі түсіндіріледі,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рәсімі көрсетіледі.</w:t>
      </w:r>
    </w:p>
    <w:bookmarkEnd w:id="35"/>
    <w:bookmarkStart w:name="z37" w:id="36"/>
    <w:p>
      <w:pPr>
        <w:spacing w:after="0"/>
        <w:ind w:left="0"/>
        <w:jc w:val="both"/>
      </w:pPr>
      <w:r>
        <w:rPr>
          <w:rFonts w:ascii="Times New Roman"/>
          <w:b w:val="false"/>
          <w:i w:val="false"/>
          <w:color w:val="000000"/>
          <w:sz w:val="28"/>
        </w:rPr>
        <w:t>
      25. Жалпы орта немесе техникалық және кәсіптік, орта білімнен кейінгі білім туралы құжаты бар оқуға түсушілер үшін шығармашылық емтихандар 45 балдық жүйе бойынша бағаланады.</w:t>
      </w:r>
    </w:p>
    <w:bookmarkEnd w:id="36"/>
    <w:p>
      <w:pPr>
        <w:spacing w:after="0"/>
        <w:ind w:left="0"/>
        <w:jc w:val="both"/>
      </w:pPr>
      <w:r>
        <w:rPr>
          <w:rFonts w:ascii="Times New Roman"/>
          <w:b w:val="false"/>
          <w:i w:val="false"/>
          <w:color w:val="000000"/>
          <w:sz w:val="28"/>
        </w:rPr>
        <w:t>
      Қысқартылған оқыту мерзімдерін көздейтін жоғары білім кадрларын даярлаудың ұқсас бағыттары бойынша оқуға түсушілер үшін шығармашылық емтихан 20 балдық жүйе бойынша бағаланады.</w:t>
      </w:r>
    </w:p>
    <w:p>
      <w:pPr>
        <w:spacing w:after="0"/>
        <w:ind w:left="0"/>
        <w:jc w:val="both"/>
      </w:pPr>
      <w:r>
        <w:rPr>
          <w:rFonts w:ascii="Times New Roman"/>
          <w:b w:val="false"/>
          <w:i w:val="false"/>
          <w:color w:val="000000"/>
          <w:sz w:val="28"/>
        </w:rPr>
        <w:t>
      "Педагогикалық ғылымдар" және "Денсаулық сақтау" білім беру салалары бойынша оқуға түсушілер үшін арнаулы емтихан "өтті" немесе "өтпеді" деген нысанда бағаланады.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26. Шығармашылық емтиханды өткізу қорытындылары бағалау ведомосымен, арнаулы емтиханды өткізу қорытындылары рұқсат беру ведомосымен, комиссияның еркін нысандағы хаттамасымен ресімделеді және қабылдау комиссиясының жауапты хатшысына (оның орынбасарына) нәтижелерді жариялау үшін беріледі. Комиссия хаттамасына төраға және комиссияның барлық қатысқан мүшелері қол қояды.</w:t>
      </w:r>
    </w:p>
    <w:bookmarkEnd w:id="37"/>
    <w:bookmarkStart w:name="z39" w:id="38"/>
    <w:p>
      <w:pPr>
        <w:spacing w:after="0"/>
        <w:ind w:left="0"/>
        <w:jc w:val="both"/>
      </w:pPr>
      <w:r>
        <w:rPr>
          <w:rFonts w:ascii="Times New Roman"/>
          <w:b w:val="false"/>
          <w:i w:val="false"/>
          <w:color w:val="000000"/>
          <w:sz w:val="28"/>
        </w:rPr>
        <w:t>
      27. Арнаулы және (немесе) шығармашылық емтиханның нәтижелері емтихан өткізілген күні жарияланады.</w:t>
      </w:r>
    </w:p>
    <w:bookmarkEnd w:id="38"/>
    <w:bookmarkStart w:name="z40" w:id="39"/>
    <w:p>
      <w:pPr>
        <w:spacing w:after="0"/>
        <w:ind w:left="0"/>
        <w:jc w:val="both"/>
      </w:pPr>
      <w:r>
        <w:rPr>
          <w:rFonts w:ascii="Times New Roman"/>
          <w:b w:val="false"/>
          <w:i w:val="false"/>
          <w:color w:val="000000"/>
          <w:sz w:val="28"/>
        </w:rPr>
        <w:t>
      28. "Педагогикалық ғылымдар" және "Денсаулық сақтау" білім беру салалары бойынша арнаулы емтихандардың нәтижелері бойынша түсушіге арнаулы емтихан тапсыру орнына қарамастан ЖЖОКБҰ-ға ұсыну үшін рұқсат беру ведомосынан үзінді беріледі.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29. Емтихандарды өткізу кезеңіне арнаулы және (немесе) шығармашылық емтиханға қойылатын талаптарды сақтау, даулы мәселелерді шешу, тиісті емтихандарды тапсыратын адамдардың құқықтарын қорғау мақсатында әрбір ЖЖОКБҰ-ның басшысының немесе оның міндетін атқарушы тұлғаның бұйрығымен төрағасын қосқанда тақ саннан тұратын апелляциялық комиссия құрылады.</w:t>
      </w:r>
    </w:p>
    <w:bookmarkEnd w:id="40"/>
    <w:bookmarkStart w:name="z42" w:id="41"/>
    <w:p>
      <w:pPr>
        <w:spacing w:after="0"/>
        <w:ind w:left="0"/>
        <w:jc w:val="both"/>
      </w:pPr>
      <w:r>
        <w:rPr>
          <w:rFonts w:ascii="Times New Roman"/>
          <w:b w:val="false"/>
          <w:i w:val="false"/>
          <w:color w:val="000000"/>
          <w:sz w:val="28"/>
        </w:rPr>
        <w:t>
      30. Апелляцияға өтінішті апелляциялық комиссия төрағасының атына арнаулы немесе шығармашылық емтихан тапсырған адам өзі тапсырады, ол арнаулы немесе шығармашылық емтихан нәтижесі жарияланғаннан кейін келесі күні сағат 13.00-ге дейін қабылданады, апелляциялық комиссия оны бір күн ішінде қарайды.</w:t>
      </w:r>
    </w:p>
    <w:bookmarkEnd w:id="41"/>
    <w:bookmarkStart w:name="z43" w:id="42"/>
    <w:p>
      <w:pPr>
        <w:spacing w:after="0"/>
        <w:ind w:left="0"/>
        <w:jc w:val="both"/>
      </w:pPr>
      <w:r>
        <w:rPr>
          <w:rFonts w:ascii="Times New Roman"/>
          <w:b w:val="false"/>
          <w:i w:val="false"/>
          <w:color w:val="000000"/>
          <w:sz w:val="28"/>
        </w:rPr>
        <w:t>
      31. Апелляциялық комиссияның шешімі отырысқа оның құрамының кемінде үштен екісі қатысса, заңды деп есептеледі. Арнаулы немесе шығармашылық емтихан нәтижелерімен келіспеу туралы апелляция бойынша шешім қатысушы комиссия мүшелері санының көпшілік дауысымен қабылданады. Апелляциялық комиссия мүшелерінің дауыстары тең болған жағдайда, төрағаның дауысы шешуші болып табылады. Апелляциялық комиссияның жұмысы төрағаның және барлық қатысушы комиссия мүшелерінің қолы қойылған хаттамамен ресімделеді.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Меншік нысанына қарамастан ЖЖОКБҰ республикалық және жергілікті бюджет қаражаты есебінен білім беру грантын беру конкурсына қатысу үшін және (немесе) ақылы негізде ЖЖОКБҰ-ға оқуға қабылдау үшін қосымша, арнаулы және (немесе) шығармашылық емтиханның қорытындысын қосымша, арнаулы және (немесе) шығармашылық емтихан аяқталған күні Қазақстан Республикасы Ғылым және жоғары білім министрлігі Ұлттық тестілеу орталығының ақпараттық жүйесіне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5" w:id="43"/>
    <w:p>
      <w:pPr>
        <w:spacing w:after="0"/>
        <w:ind w:left="0"/>
        <w:jc w:val="left"/>
      </w:pPr>
      <w:r>
        <w:rPr>
          <w:rFonts w:ascii="Times New Roman"/>
          <w:b/>
          <w:i w:val="false"/>
          <w:color w:val="000000"/>
        </w:rPr>
        <w:t xml:space="preserve"> 3-тарау. ЖЖОКБҰ-ға қабылдау тәртібі</w:t>
      </w:r>
    </w:p>
    <w:bookmarkEnd w:id="43"/>
    <w:bookmarkStart w:name="z46" w:id="44"/>
    <w:p>
      <w:pPr>
        <w:spacing w:after="0"/>
        <w:ind w:left="0"/>
        <w:jc w:val="both"/>
      </w:pPr>
      <w:r>
        <w:rPr>
          <w:rFonts w:ascii="Times New Roman"/>
          <w:b w:val="false"/>
          <w:i w:val="false"/>
          <w:color w:val="000000"/>
          <w:sz w:val="28"/>
        </w:rPr>
        <w:t xml:space="preserve">
      33. ЖЖОКБҰ-ға қабылдау үшін көрсетілетін қызметті алушылар көрсетілетін қызметті берушіге (ЖЖОКБҰ-ның қабылдау комиссиясы арқылы) немесе www.egov.kz "электрондық үкіметтің" веб-порталы (бұдан әрі – портал) арқылы осы Үлгілік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"Жоғары білім беру бағдарламалары бойынша оқыту үшін жоғары оқу орындарына құжаттар қабылдау және оқуға қабылдау" мемлекеттік қызмет көрсетуге қойылатын негізгі талаптар тізбесінің (бұдан әрі – Негізгі талаптар тізбесі) 8-тармағында көрсетілген құжаттар топтамасын ұсынады.</w:t>
      </w:r>
    </w:p>
    <w:bookmarkEnd w:id="44"/>
    <w:p>
      <w:pPr>
        <w:spacing w:after="0"/>
        <w:ind w:left="0"/>
        <w:jc w:val="both"/>
      </w:pPr>
      <w:r>
        <w:rPr>
          <w:rFonts w:ascii="Times New Roman"/>
          <w:b w:val="false"/>
          <w:i w:val="false"/>
          <w:color w:val="000000"/>
          <w:sz w:val="28"/>
        </w:rPr>
        <w:t>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Негізгі талаптар тізбесінде келтірілген.</w:t>
      </w:r>
    </w:p>
    <w:p>
      <w:pPr>
        <w:spacing w:after="0"/>
        <w:ind w:left="0"/>
        <w:jc w:val="both"/>
      </w:pPr>
      <w:r>
        <w:rPr>
          <w:rFonts w:ascii="Times New Roman"/>
          <w:b w:val="false"/>
          <w:i w:val="false"/>
          <w:color w:val="000000"/>
          <w:sz w:val="28"/>
        </w:rPr>
        <w:t>
      Көрсетілетін қызметті берушінің қызметкері құжаттар топтамасын қабылдауды, оларды тіркеуді және көрсетілетін қызметті алушыға құжаттар топтамасын қабылдау туралы қолхат беруді жүзеге асырады не көрсетілетін қызметті алушы құжаттар топтамасын толық ұсынбаған не қолданылу мерзімі өтіп кеткен құжаттарды ұсынған жағдайда құжаттарды қабылдаудан бас тартады.</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Көрсетілетін қызметті беруші олар түскен сәттен бастап ұсынылған құжаттардың толықтығын тексереді және құжаттар толық болмаған жағдайда өтінішті қараудан дәлелді бас тартуды дайындайды, ол өтініш берушіге порталдағы "жеке кабинетіне"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қызмет берушіге ЖЖОКБҰ-ға қабылдау үшін құжаттарды қабылдау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жылдың 10 мен 25 тамызы аралығында ұсынады.</w:t>
      </w:r>
    </w:p>
    <w:p>
      <w:pPr>
        <w:spacing w:after="0"/>
        <w:ind w:left="0"/>
        <w:jc w:val="both"/>
      </w:pPr>
      <w:r>
        <w:rPr>
          <w:rFonts w:ascii="Times New Roman"/>
          <w:b w:val="false"/>
          <w:i w:val="false"/>
          <w:color w:val="000000"/>
          <w:sz w:val="28"/>
        </w:rPr>
        <w:t>
      Құжаттарды қабылдағаннан кейін ЖЖОКБҰ басшысы көрсетілетін қызметті алушыны ЖЖКОБҰ студенттерінің қатарына қабылдау туралы бұйрық шығарады.</w:t>
      </w:r>
    </w:p>
    <w:p>
      <w:pPr>
        <w:spacing w:after="0"/>
        <w:ind w:left="0"/>
        <w:jc w:val="both"/>
      </w:pPr>
      <w:r>
        <w:rPr>
          <w:rFonts w:ascii="Times New Roman"/>
          <w:b w:val="false"/>
          <w:i w:val="false"/>
          <w:color w:val="000000"/>
          <w:sz w:val="28"/>
        </w:rPr>
        <w:t>
      Көрсетілетін қызметті беруші Негізгі талаптар тізбесінің 9-тармағында көзделген негіздер бойынша мемлекеттік қызметті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6" w:id="45"/>
    <w:p>
      <w:pPr>
        <w:spacing w:after="0"/>
        <w:ind w:left="0"/>
        <w:jc w:val="both"/>
      </w:pPr>
      <w:r>
        <w:rPr>
          <w:rFonts w:ascii="Times New Roman"/>
          <w:b w:val="false"/>
          <w:i w:val="false"/>
          <w:color w:val="000000"/>
          <w:sz w:val="28"/>
        </w:rPr>
        <w:t xml:space="preserve">
      33-1.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33-1-тармақпен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7" w:id="46"/>
    <w:p>
      <w:pPr>
        <w:spacing w:after="0"/>
        <w:ind w:left="0"/>
        <w:jc w:val="both"/>
      </w:pPr>
      <w:r>
        <w:rPr>
          <w:rFonts w:ascii="Times New Roman"/>
          <w:b w:val="false"/>
          <w:i w:val="false"/>
          <w:color w:val="000000"/>
          <w:sz w:val="28"/>
        </w:rPr>
        <w:t>
      33-2.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46"/>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33-2-тармақпен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28" w:id="47"/>
    <w:p>
      <w:pPr>
        <w:spacing w:after="0"/>
        <w:ind w:left="0"/>
        <w:jc w:val="both"/>
      </w:pPr>
      <w:r>
        <w:rPr>
          <w:rFonts w:ascii="Times New Roman"/>
          <w:b w:val="false"/>
          <w:i w:val="false"/>
          <w:color w:val="000000"/>
          <w:sz w:val="28"/>
        </w:rPr>
        <w:t>
      33-3. Түсушілерді республикалық бюджет немесе жергілікті бюджет қаражаты есебінен немесе ақылы негізде қазақ, орыс немесе ағылшын тілдерінде оқу үшін ЖЖОКБҰ-ның студенттері қатарына қабылдауды ЖЖОКБҰ-ның басшысының немесе оның міндетін атқарушы тұлғаның бұйрығымен ЖЖОКБҰ-ның қабылдау комиссиялары күнтізбелік жылғы 10 мен 25 тамыз аралығында өткізеді.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33-3-тармақпен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жаңа редакцияда – ҚР Білім және ғылым министрінің м.а. 05.11.2021 </w:t>
      </w:r>
      <w:r>
        <w:rPr>
          <w:rFonts w:ascii="Times New Roman"/>
          <w:b w:val="false"/>
          <w:i w:val="false"/>
          <w:color w:val="000000"/>
          <w:sz w:val="28"/>
        </w:rPr>
        <w:t>№ 554</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Қысқартылған оқыту мерзімдерін көздейтін жоғары білімді кадрларды даярлаудың ұқсас бағыттары бойынша түсушілерді қоспағанда, осы Үлгілік қағидалардың 4-тармағында белгіленген шекті балл алмаған (ҰБТ нәтижесі бойынша), бейінді пәндер комбинациясы сәйкес келмейтін ҰБТ нәтижелері бар, ҰБТ нәтижелері жойылған орта, техникалық және кәсіптік немесе орта білімнен кейінгі білімі бар тұлғалар ЖЖОКБҰ-ға күндізгі оқу бөліміне ақылы негізде қабылданады.</w:t>
      </w:r>
    </w:p>
    <w:p>
      <w:pPr>
        <w:spacing w:after="0"/>
        <w:ind w:left="0"/>
        <w:jc w:val="both"/>
      </w:pPr>
      <w:r>
        <w:rPr>
          <w:rFonts w:ascii="Times New Roman"/>
          <w:b w:val="false"/>
          <w:i w:val="false"/>
          <w:color w:val="000000"/>
          <w:sz w:val="28"/>
        </w:rPr>
        <w:t xml:space="preserve">
      ЖЖОКБҰ-да жаңа оқу жылы аяқталғанға дейін осы тұлғалар ҰБТ-ны Қазақстан Республикасы Білім және ғылым министрінің 2017 жылғы 2 мамырдағы № 204 бұйрығымен бекітілген Ұлттық бірыңғай тестілеуді өткізу </w:t>
      </w:r>
      <w:r>
        <w:rPr>
          <w:rFonts w:ascii="Times New Roman"/>
          <w:b w:val="false"/>
          <w:i w:val="false"/>
          <w:color w:val="000000"/>
          <w:sz w:val="28"/>
        </w:rPr>
        <w:t>қағидаларында</w:t>
      </w:r>
      <w:r>
        <w:rPr>
          <w:rFonts w:ascii="Times New Roman"/>
          <w:b w:val="false"/>
          <w:i w:val="false"/>
          <w:color w:val="000000"/>
          <w:sz w:val="28"/>
        </w:rPr>
        <w:t xml:space="preserve"> (нормативтік құқықтық актілерді мемлекеттік тіркеу тізілімінде № 15173 болып тіркелген) (бұдан әрі - № 204 бұйрық) белгіленген мерзімде тапсырады.</w:t>
      </w:r>
    </w:p>
    <w:p>
      <w:pPr>
        <w:spacing w:after="0"/>
        <w:ind w:left="0"/>
        <w:jc w:val="both"/>
      </w:pPr>
      <w:r>
        <w:rPr>
          <w:rFonts w:ascii="Times New Roman"/>
          <w:b w:val="false"/>
          <w:i w:val="false"/>
          <w:color w:val="000000"/>
          <w:sz w:val="28"/>
        </w:rPr>
        <w:t>
      Осы Үлгілік қағидалардың 4-тармағында белгіленген шекті балды қайта жинамаған адамдар 1 (бірінші) оқу жылы аяқталғаннан кейін тапсырылатын ҰБТ нәтижелері бойынша ЖЖОКБҰ-дан шығарылуға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8" w:id="48"/>
    <w:p>
      <w:pPr>
        <w:spacing w:after="0"/>
        <w:ind w:left="0"/>
        <w:jc w:val="both"/>
      </w:pPr>
      <w:r>
        <w:rPr>
          <w:rFonts w:ascii="Times New Roman"/>
          <w:b w:val="false"/>
          <w:i w:val="false"/>
          <w:color w:val="000000"/>
          <w:sz w:val="28"/>
        </w:rPr>
        <w:t>
      35. Республикалық бюджет немесе жергілікті бюджет қаражаты есебінен жоғары білімнің білім беру грантының иегерлері куәлікте көрсетілген ЖЖОКБҰ-ға қабылдау туралы өтініш береді және ЖЖОКБҰ басшысының немесе оның міндетін атқарушы тұлғаның бұйрығымен студенттер қатарына қабылданады.</w:t>
      </w:r>
    </w:p>
    <w:bookmarkEnd w:id="48"/>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топтары бойынша жоғары білімнің білім беру грантының иегерлері өздері шығармашылық емтихан тапсырған ЖЖОКБҰ-ға қабылданады.</w:t>
      </w:r>
    </w:p>
    <w:p>
      <w:pPr>
        <w:spacing w:after="0"/>
        <w:ind w:left="0"/>
        <w:jc w:val="both"/>
      </w:pPr>
      <w:r>
        <w:rPr>
          <w:rFonts w:ascii="Times New Roman"/>
          <w:b w:val="false"/>
          <w:i w:val="false"/>
          <w:color w:val="000000"/>
          <w:sz w:val="28"/>
        </w:rPr>
        <w:t xml:space="preserve">
      Мемлекеттік грант негізінде оқуға түскен Қазақстан Республикасының азаматтары "Маманды жұмысқа жіберу, өз бетімен жұмысқа орналасу құқығын беру, мемлекеттік білім беру тапсырысы негізінде білім алған азаматтарды жұмысын өтеу жөніндегі міндетінен босату немесе олардың міндетін тоқтату қағидаларын бекіту және "Білім беру грантын беру ережесін бекіту туралы" Қазақстан Республикасы Үкіметінің 2008 жылғы 23 қаңтардағы № 58 қаулысына өзгерістер мен толықтырулар енгізу туралы" Қазақстан Республикасы Үкіметінің 2012 жылғы 30 наурыздағы № 390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кемінде 3 (үш) жыл жұмыспен өтеу туралы шарт жасайды.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9" w:id="49"/>
    <w:p>
      <w:pPr>
        <w:spacing w:after="0"/>
        <w:ind w:left="0"/>
        <w:jc w:val="both"/>
      </w:pPr>
      <w:r>
        <w:rPr>
          <w:rFonts w:ascii="Times New Roman"/>
          <w:b w:val="false"/>
          <w:i w:val="false"/>
          <w:color w:val="000000"/>
          <w:sz w:val="28"/>
        </w:rPr>
        <w:t xml:space="preserve">
      36. № 204 </w:t>
      </w:r>
      <w:r>
        <w:rPr>
          <w:rFonts w:ascii="Times New Roman"/>
          <w:b w:val="false"/>
          <w:i w:val="false"/>
          <w:color w:val="000000"/>
          <w:sz w:val="28"/>
        </w:rPr>
        <w:t>бұйрықпен</w:t>
      </w:r>
      <w:r>
        <w:rPr>
          <w:rFonts w:ascii="Times New Roman"/>
          <w:b w:val="false"/>
          <w:i w:val="false"/>
          <w:color w:val="000000"/>
          <w:sz w:val="28"/>
        </w:rPr>
        <w:t xml:space="preserve"> белгіленген мерзімге сәйкес ҰБТ тапсырған ағымдағы жылғы орта, техникалық және кәсіптік немесе орта білімнен кейінгі білімі бар және осы Үлгілік қағидалардың 4-тармағында белгіленген шекті балды жинаған адамдар жалпы орта немесе техникалық және кәсіптік, орта білімнен кейінгі ЖЖОКБҰ-ның басшысының немесе оның міндетін атқарушы тұлғаның атына ақылы негізде ЖЖОКБҰ-ға қабылдау туралы өтініш береді.</w:t>
      </w:r>
    </w:p>
    <w:bookmarkEnd w:id="49"/>
    <w:p>
      <w:pPr>
        <w:spacing w:after="0"/>
        <w:ind w:left="0"/>
        <w:jc w:val="both"/>
      </w:pPr>
      <w:r>
        <w:rPr>
          <w:rFonts w:ascii="Times New Roman"/>
          <w:b w:val="false"/>
          <w:i w:val="false"/>
          <w:color w:val="000000"/>
          <w:sz w:val="28"/>
        </w:rPr>
        <w:t>
      Бұл ретте орта білімді ұйымдардың бітіруші 11 (12) сыныптың білім алушылары күнтізбелік жылғы 1 ақпан мен 25 тамыз аралығы кезеңінде жалпы орта білім туралы құжат алғанға дейін ЖЖОКБҰ-ның басшысының немесе оның міндетін атқарушы тұлғаның атына ақылы негізде ЖЖОКБҰ-ға қабылдау туралы өтініш береді.</w:t>
      </w:r>
    </w:p>
    <w:p>
      <w:pPr>
        <w:spacing w:after="0"/>
        <w:ind w:left="0"/>
        <w:jc w:val="both"/>
      </w:pPr>
      <w:r>
        <w:rPr>
          <w:rFonts w:ascii="Times New Roman"/>
          <w:b w:val="false"/>
          <w:i w:val="false"/>
          <w:color w:val="000000"/>
          <w:sz w:val="28"/>
        </w:rPr>
        <w:t>
      Жалпы орта немесе техникалық және кәсіптік, орта білімнен кейінгі білім туралы құжат алғаннан кейін оқуға түсушілер осы Үлгілік қағидалардың 33-тармағында белгіленген тізбеге сәйкес құжаттарды тапсырады.</w:t>
      </w:r>
    </w:p>
    <w:bookmarkStart w:name="z50" w:id="50"/>
    <w:p>
      <w:pPr>
        <w:spacing w:after="0"/>
        <w:ind w:left="0"/>
        <w:jc w:val="both"/>
      </w:pPr>
      <w:r>
        <w:rPr>
          <w:rFonts w:ascii="Times New Roman"/>
          <w:b w:val="false"/>
          <w:i w:val="false"/>
          <w:color w:val="000000"/>
          <w:sz w:val="28"/>
        </w:rPr>
        <w:t>
      37. Осы Үлгілік қағидалардың 5-тармағында көзделген ҰБТ-ның нәтижелері бойынша осы Үлгілік қағидалардың 4-тармағында белгіленген шекті балды жинаған адамдар ЖЖОКБҰ-ның басшысының немесе оның міндетін атқарушы тұлғаның атына ақылы негізде ЖЖОКБҰ-ға қабылдау туралы өтініш береді.</w:t>
      </w:r>
    </w:p>
    <w:bookmarkEnd w:id="50"/>
    <w:p>
      <w:pPr>
        <w:spacing w:after="0"/>
        <w:ind w:left="0"/>
        <w:jc w:val="both"/>
      </w:pPr>
      <w:r>
        <w:rPr>
          <w:rFonts w:ascii="Times New Roman"/>
          <w:b w:val="false"/>
          <w:i w:val="false"/>
          <w:color w:val="000000"/>
          <w:sz w:val="28"/>
        </w:rPr>
        <w:t>
      Өтінішке ҰБТ сертификаты мен уәкілетті адамның қолы қойылған және мөрмен бекітілген транскрипт көшірмесі қоса беріледі.</w:t>
      </w:r>
    </w:p>
    <w:p>
      <w:pPr>
        <w:spacing w:after="0"/>
        <w:ind w:left="0"/>
        <w:jc w:val="both"/>
      </w:pPr>
      <w:r>
        <w:rPr>
          <w:rFonts w:ascii="Times New Roman"/>
          <w:b w:val="false"/>
          <w:i w:val="false"/>
          <w:color w:val="000000"/>
          <w:sz w:val="28"/>
        </w:rPr>
        <w:t>
      Осы Үлгілік қағидалардың 15, 33, 36, 37-тармақтарында белгіленген құжаттар тізбесі толық ұсынылмаған жағдайда қабылдау комиссиясы оқуға түсушіден құжат қабылдамайды.</w:t>
      </w:r>
    </w:p>
    <w:bookmarkStart w:name="z51" w:id="51"/>
    <w:p>
      <w:pPr>
        <w:spacing w:after="0"/>
        <w:ind w:left="0"/>
        <w:jc w:val="both"/>
      </w:pPr>
      <w:r>
        <w:rPr>
          <w:rFonts w:ascii="Times New Roman"/>
          <w:b w:val="false"/>
          <w:i w:val="false"/>
          <w:color w:val="000000"/>
          <w:sz w:val="28"/>
        </w:rPr>
        <w:t>
      38. ЖЖОКБҰ-ға қабылдау жоғары білімнің білім беру бағдарламалары мен тілдік бөлімдері бойынша жеке жүргізіледі.</w:t>
      </w:r>
    </w:p>
    <w:bookmarkEnd w:id="51"/>
    <w:p>
      <w:pPr>
        <w:spacing w:after="0"/>
        <w:ind w:left="0"/>
        <w:jc w:val="both"/>
      </w:pPr>
      <w:r>
        <w:rPr>
          <w:rFonts w:ascii="Times New Roman"/>
          <w:b w:val="false"/>
          <w:i w:val="false"/>
          <w:color w:val="000000"/>
          <w:sz w:val="28"/>
        </w:rPr>
        <w:t>
      Шығармашылық емтихандар белгіленген жоғары білімнің білім беру бағдарламаларына қабылдау, қысқартылған оқу мерзімін көздейтін жоғары білімі бар кадрларды даярлаудың ұқсас бағыттары бойынша түсушілерді қоспағанда, осы емтихандар бойынша алынған балдар есепке алына отырып жүргізіледі.</w:t>
      </w:r>
    </w:p>
    <w:p>
      <w:pPr>
        <w:spacing w:after="0"/>
        <w:ind w:left="0"/>
        <w:jc w:val="both"/>
      </w:pPr>
      <w:r>
        <w:rPr>
          <w:rFonts w:ascii="Times New Roman"/>
          <w:b w:val="false"/>
          <w:i w:val="false"/>
          <w:color w:val="000000"/>
          <w:sz w:val="28"/>
        </w:rPr>
        <w:t>
      "Педагогикалық ғылымдар" және "Денсаулық сақтау" білім беру салалары бойынша қабылдау арнаулы емтихан нәтижелері есепке алына отырып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2" w:id="52"/>
    <w:p>
      <w:pPr>
        <w:spacing w:after="0"/>
        <w:ind w:left="0"/>
        <w:jc w:val="both"/>
      </w:pPr>
      <w:r>
        <w:rPr>
          <w:rFonts w:ascii="Times New Roman"/>
          <w:b w:val="false"/>
          <w:i w:val="false"/>
          <w:color w:val="000000"/>
          <w:sz w:val="28"/>
        </w:rPr>
        <w:t>
      39. Оқуға түсуші екінші деңгейдегі банктер беретін білім беру кредитін ресімдеген жағдайда, ол құжаттарының қаралып жатқандығы туралы банктен тиісті анықтаманы ұсынған кезде ЖЖОКБҰ-ның студенттері қатарына қабылданады.</w:t>
      </w:r>
    </w:p>
    <w:bookmarkEnd w:id="52"/>
    <w:p>
      <w:pPr>
        <w:spacing w:after="0"/>
        <w:ind w:left="0"/>
        <w:jc w:val="both"/>
      </w:pPr>
      <w:r>
        <w:rPr>
          <w:rFonts w:ascii="Times New Roman"/>
          <w:b w:val="false"/>
          <w:i w:val="false"/>
          <w:color w:val="000000"/>
          <w:sz w:val="28"/>
        </w:rPr>
        <w:t>
      Бұл ретте оған білім беру қызметін көрсету шартында белгіленген және азаматты оқуға қабылдауға дейін төленуі тиіс соманы төлеу мерзімі білім беру кредитін ресімдеу кезеңіне, бірақ банктен анықтама алған кезден бастап 4 (төрт) аптадан асырылмай ұзартылады.</w:t>
      </w:r>
    </w:p>
    <w:bookmarkStart w:name="z53" w:id="53"/>
    <w:p>
      <w:pPr>
        <w:spacing w:after="0"/>
        <w:ind w:left="0"/>
        <w:jc w:val="both"/>
      </w:pPr>
      <w:r>
        <w:rPr>
          <w:rFonts w:ascii="Times New Roman"/>
          <w:b w:val="false"/>
          <w:i w:val="false"/>
          <w:color w:val="000000"/>
          <w:sz w:val="28"/>
        </w:rPr>
        <w:t>
      40. Шет тілінде берілген құжаттардың мемлекеттік немесе орыс тіліндегі нотариалдык куәландырылған аудармасы болуы тиіс.</w:t>
      </w:r>
    </w:p>
    <w:bookmarkEnd w:id="53"/>
    <w:p>
      <w:pPr>
        <w:spacing w:after="0"/>
        <w:ind w:left="0"/>
        <w:jc w:val="both"/>
      </w:pPr>
      <w:r>
        <w:rPr>
          <w:rFonts w:ascii="Times New Roman"/>
          <w:b w:val="false"/>
          <w:i w:val="false"/>
          <w:color w:val="000000"/>
          <w:sz w:val="28"/>
        </w:rPr>
        <w:t>
      Шетелдік білім беру ұйымдары берген білім туралы құжаттар адамдар оқуға қабылданғаннан кейін оқудың 1 (бірінші) академиялық кезеңі ішінде Қазақстан Республикасының заңнамасында белгіленген тәртіппен білім туралы құжаттарды тану рәсімінен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4"/>
    <w:p>
      <w:pPr>
        <w:spacing w:after="0"/>
        <w:ind w:left="0"/>
        <w:jc w:val="both"/>
      </w:pPr>
      <w:r>
        <w:rPr>
          <w:rFonts w:ascii="Times New Roman"/>
          <w:b w:val="false"/>
          <w:i w:val="false"/>
          <w:color w:val="000000"/>
          <w:sz w:val="28"/>
        </w:rPr>
        <w:t>
      41. ЖЖОКБҰ меншік нысанына қарамастан, қабылдау аяқталғаннан бастап күнтізбелік 10 (он) күн ішінде білім беру саласындағы уәкілетті органға ЖЖОКБҰ-ға студенттерді қабылдау бойынша қорытынды есеп ұсынады.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1-қосымша</w:t>
            </w:r>
          </w:p>
        </w:tc>
      </w:tr>
    </w:tbl>
    <w:bookmarkStart w:name="z56" w:id="55"/>
    <w:p>
      <w:pPr>
        <w:spacing w:after="0"/>
        <w:ind w:left="0"/>
        <w:jc w:val="left"/>
      </w:pPr>
      <w:r>
        <w:rPr>
          <w:rFonts w:ascii="Times New Roman"/>
          <w:b/>
          <w:i w:val="false"/>
          <w:color w:val="000000"/>
        </w:rPr>
        <w:t xml:space="preserve"> Арнаулы және (немесе) шығармашылық емтихан өткізілетін білім беру бағдарламалары топтарының тізбесі</w:t>
      </w:r>
    </w:p>
    <w:bookmarkEnd w:id="55"/>
    <w:p>
      <w:pPr>
        <w:spacing w:after="0"/>
        <w:ind w:left="0"/>
        <w:jc w:val="both"/>
      </w:pPr>
      <w:r>
        <w:rPr>
          <w:rFonts w:ascii="Times New Roman"/>
          <w:b w:val="false"/>
          <w:i w:val="false"/>
          <w:color w:val="ff0000"/>
          <w:sz w:val="28"/>
        </w:rPr>
        <w:t xml:space="preserve">
      Ескерту. 1-қосымша жаңа редакцияда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дайындықты талап ететін білім беру бағдарламалары топтары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дайындықты талап ететін білім беру бағдарламалары топтары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8" w:id="56"/>
    <w:p>
      <w:pPr>
        <w:spacing w:after="0"/>
        <w:ind w:left="0"/>
        <w:jc w:val="left"/>
      </w:pPr>
      <w:r>
        <w:rPr>
          <w:rFonts w:ascii="Times New Roman"/>
          <w:b/>
          <w:i w:val="false"/>
          <w:color w:val="000000"/>
        </w:rPr>
        <w:t xml:space="preserve"> Арнаулы және (немесе) шығармашылық емтиханның өткізу формасы</w:t>
      </w:r>
    </w:p>
    <w:bookmarkEnd w:id="56"/>
    <w:p>
      <w:pPr>
        <w:spacing w:after="0"/>
        <w:ind w:left="0"/>
        <w:jc w:val="both"/>
      </w:pPr>
      <w:r>
        <w:rPr>
          <w:rFonts w:ascii="Times New Roman"/>
          <w:b w:val="false"/>
          <w:i w:val="false"/>
          <w:color w:val="ff0000"/>
          <w:sz w:val="28"/>
        </w:rPr>
        <w:t xml:space="preserve">
      Ескерту. 2-қосымша жаңа редакцияда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 бағдарламалары топтарының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 бағдарламалары топтарының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Арнаулы және (немесе) шығармашылық емтиханның өткізу формасы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дайындықты талап ететін білім беру бағдарламалары топтары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жағдаятты шешу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Психометрикалық емтихан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дайындықты талап ететін білім беру бағдарламалары топтары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нормативтер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ойындары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 бойынша нормативтер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 даярлығы бойынша нормативтер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музыкалық қабілетін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және сызу мұғалімдерін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(адам бетінің гипстен жасалған маскасының суреті)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(натюрморт)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өнер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(соло) бағдарламасын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Музыкалық-теориялық пәндер бойынша ауызша және/немесе жазбаша емтихан (музыканың қарапайым теориясы/ гармония/ сольфеджио / этносольфеджио)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әдебиеттен ауызша емтихан. Музыкалық тақырыптарды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 сольфеджио бойынша Диктант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 арт-менеджмент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 эссе / реферат немесе Арт-жобаның презентациясы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 Кинотеледраматургия бойынша эссе және өнер туындыларын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тарихы бойынша ауызша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Дирижерлеу және коллоквиум.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 Сольфеджио бойынша диктант.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шығармаларын ұсыну және коллоквиум.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Гармония бойынша ауызша емтихан. Сольфеджио бойынша диктант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 вокал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 Балетмейстер өнері бойынша тәжірибелік жұмыс.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құрылғылар және медиа өндіріс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жұмыс-аудиовизуалды немесе медиа жұмысты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Коллоквиум және портфолио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кескіндеме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кескіндеме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 2 немесе сызу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 жарамдылығын анықтау үшін әңгімелесу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негіздері бойынша ауызша емтихан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 жарамдылығын анықтау үшін әңгімелесу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шеберлігі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Ұйымдастыру-қойылым жұмысының негіздері</w:t>
            </w:r>
          </w:p>
        </w:tc>
      </w:tr>
    </w:tbl>
    <w:p>
      <w:pPr>
        <w:spacing w:after="0"/>
        <w:ind w:left="0"/>
        <w:jc w:val="both"/>
      </w:pPr>
      <w:r>
        <w:rPr>
          <w:rFonts w:ascii="Times New Roman"/>
          <w:b w:val="false"/>
          <w:i w:val="false"/>
          <w:color w:val="000000"/>
          <w:sz w:val="28"/>
        </w:rPr>
        <w:t>
      * қысқартылған оқыту мерзімдерін көздейтін жоғары білімі бар кадрларды даярлаудың ұқсас бағыттары бойынша "В029 - Аудиовизуалды құрылғылар және медиа өндіріс" білім беру бағдарламалары тобын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SAT (ЭсЭйТи), АСТ (ЭйСиТи), IВ (АйБи) балдарын ҰБТ балдарына ауыстыру шкаласы Халықаралық стандартталған SAT (ЭсЭйТи) тест сертификатының балдарын ҰБТ балдарына ауыстыру шкаласы 1 таңдау – Қолданыстағы SAT Reasoning (ЭсЭйТи Сабджект) және SAT (ЭсЭйТи) Subject сертификаттары бар оқушылар үшін</w:t>
      </w:r>
    </w:p>
    <w:p>
      <w:pPr>
        <w:spacing w:after="0"/>
        <w:ind w:left="0"/>
        <w:jc w:val="both"/>
      </w:pPr>
      <w:r>
        <w:rPr>
          <w:rFonts w:ascii="Times New Roman"/>
          <w:b w:val="false"/>
          <w:i w:val="false"/>
          <w:color w:val="ff0000"/>
          <w:sz w:val="28"/>
        </w:rPr>
        <w:t xml:space="preserve">
      Ескерту. Қағида 2-1-қосымшамен толықтырылды – ҚР Білім және ғылым министрінің 08.06.2020 </w:t>
      </w:r>
      <w:r>
        <w:rPr>
          <w:rFonts w:ascii="Times New Roman"/>
          <w:b w:val="false"/>
          <w:i w:val="false"/>
          <w:color w:val="ff0000"/>
          <w:sz w:val="28"/>
        </w:rPr>
        <w:t>№ 237</w:t>
      </w:r>
      <w:r>
        <w:rPr>
          <w:rFonts w:ascii="Times New Roman"/>
          <w:b w:val="false"/>
          <w:i w:val="false"/>
          <w:color w:val="ff0000"/>
          <w:sz w:val="28"/>
        </w:rPr>
        <w:t xml:space="preserve">; жаңа редакцияда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SAT (ЭсЭйТи) халықаралық стандартталған тесті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ҰБТ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Тест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Тест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reasoning (ЭсЭйТи ризонинг)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блок (міндетті пәндер)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1150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subject (ЭсЭйТи сабджект)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пәндердің әрқайсысы бойынша кемінде 625 балл (800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 пән</w:t>
            </w:r>
          </w:p>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41</w:t>
            </w:r>
          </w:p>
          <w:p>
            <w:pPr>
              <w:spacing w:after="20"/>
              <w:ind w:left="20"/>
              <w:jc w:val="both"/>
            </w:pPr>
            <w:r>
              <w:rPr>
                <w:rFonts w:ascii="Times New Roman"/>
                <w:b w:val="false"/>
                <w:i w:val="false"/>
                <w:color w:val="000000"/>
                <w:sz w:val="20"/>
              </w:rPr>
              <w:t>
45-тен 41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пәндердің әрқайсысы бойынша кемінде 650 балл (800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 пән</w:t>
            </w:r>
          </w:p>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42</w:t>
            </w:r>
          </w:p>
          <w:p>
            <w:pPr>
              <w:spacing w:after="20"/>
              <w:ind w:left="20"/>
              <w:jc w:val="both"/>
            </w:pPr>
            <w:r>
              <w:rPr>
                <w:rFonts w:ascii="Times New Roman"/>
                <w:b w:val="false"/>
                <w:i w:val="false"/>
                <w:color w:val="000000"/>
                <w:sz w:val="20"/>
              </w:rPr>
              <w:t>
45-тен 42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пәндердің әрқайсысы бойынша кемінде 675 балл (800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 пән</w:t>
            </w:r>
          </w:p>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43</w:t>
            </w:r>
          </w:p>
          <w:p>
            <w:pPr>
              <w:spacing w:after="20"/>
              <w:ind w:left="20"/>
              <w:jc w:val="both"/>
            </w:pPr>
            <w:r>
              <w:rPr>
                <w:rFonts w:ascii="Times New Roman"/>
                <w:b w:val="false"/>
                <w:i w:val="false"/>
                <w:color w:val="000000"/>
                <w:sz w:val="20"/>
              </w:rPr>
              <w:t>
45-тен 43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пәндердің әрқайсысы бойынша кемінде 700 балл (800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 пән</w:t>
            </w:r>
          </w:p>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44</w:t>
            </w:r>
          </w:p>
          <w:p>
            <w:pPr>
              <w:spacing w:after="20"/>
              <w:ind w:left="20"/>
              <w:jc w:val="both"/>
            </w:pPr>
            <w:r>
              <w:rPr>
                <w:rFonts w:ascii="Times New Roman"/>
                <w:b w:val="false"/>
                <w:i w:val="false"/>
                <w:color w:val="000000"/>
                <w:sz w:val="20"/>
              </w:rPr>
              <w:t>
45-тен 44</w:t>
            </w:r>
          </w:p>
        </w:tc>
      </w:tr>
    </w:tbl>
    <w:p>
      <w:pPr>
        <w:spacing w:after="0"/>
        <w:ind w:left="0"/>
        <w:jc w:val="left"/>
      </w:pPr>
      <w:r>
        <w:br/>
      </w:r>
    </w:p>
    <w:p>
      <w:pPr>
        <w:spacing w:after="0"/>
        <w:ind w:left="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41300"/>
                    </a:xfrm>
                    <a:prstGeom prst="rect">
                      <a:avLst/>
                    </a:prstGeom>
                  </pic:spPr>
                </pic:pic>
              </a:graphicData>
            </a:graphic>
          </wp:inline>
        </w:drawing>
      </w:r>
    </w:p>
    <w:p>
      <w:pPr>
        <w:spacing w:after="0"/>
        <w:ind w:left="0"/>
        <w:jc w:val="left"/>
      </w:pPr>
      <w:r>
        <w:rPr>
          <w:rFonts w:ascii="Times New Roman"/>
          <w:b w:val="false"/>
          <w:i w:val="false"/>
          <w:color w:val="000000"/>
          <w:sz w:val="28"/>
        </w:rPr>
        <w:t>"ағылшын тілі" бейінді пәні үшін IELTS (Айлтс) нәтижелері ескеріледі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SAT (ЭсЭйТи) балдарын ҰБТ балдарына ауыстыру SAT reasoning (ЭсЭйТи ризонинг) және SAT subject (ЭсЭйТи сабджект) сертификатары болған жағдайда жүзеге асырылады. Бұл ретте, түсуші Қазақстан тарихы пәні бойынша ҰБТ тапсырады және SAT subject (ЭсЭйТи сабджект) балдары бейіндік пәндері сәйкес келген жағдайда ғана ҰБТ балдарына ауыстырылады.</w:t>
      </w:r>
    </w:p>
    <w:p>
      <w:pPr>
        <w:spacing w:after="0"/>
        <w:ind w:left="0"/>
        <w:jc w:val="both"/>
      </w:pPr>
      <w:r>
        <w:rPr>
          <w:rFonts w:ascii="Times New Roman"/>
          <w:b w:val="false"/>
          <w:i w:val="false"/>
          <w:color w:val="000000"/>
          <w:sz w:val="28"/>
        </w:rPr>
        <w:t>
      2 таңдау – Қолданыстағы SAT Reasoning (ЭсЭйТи ризонинг) сертификаты бар оқушылар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SAT халықаралық стандартталған тесті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ҰБТ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Тест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Тест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reasoning (ЭсЭйТи ризонинг)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блок (міндетті пәндер) </w:t>
            </w:r>
          </w:p>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1150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1250 балл (1600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14</w:t>
            </w:r>
          </w:p>
        </w:tc>
      </w:tr>
    </w:tbl>
    <w:p>
      <w:pPr>
        <w:spacing w:after="0"/>
        <w:ind w:left="0"/>
        <w:jc w:val="left"/>
      </w:pPr>
      <w:r>
        <w:br/>
      </w:r>
    </w:p>
    <w:p>
      <w:pPr>
        <w:spacing w:after="0"/>
        <w:ind w:left="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41300"/>
                    </a:xfrm>
                    <a:prstGeom prst="rect">
                      <a:avLst/>
                    </a:prstGeom>
                  </pic:spPr>
                </pic:pic>
              </a:graphicData>
            </a:graphic>
          </wp:inline>
        </w:drawing>
      </w:r>
    </w:p>
    <w:p>
      <w:pPr>
        <w:spacing w:after="0"/>
        <w:ind w:left="0"/>
        <w:jc w:val="left"/>
      </w:pPr>
      <w:r>
        <w:rPr>
          <w:rFonts w:ascii="Times New Roman"/>
          <w:b w:val="false"/>
          <w:i w:val="false"/>
          <w:color w:val="000000"/>
          <w:sz w:val="28"/>
        </w:rPr>
        <w:t>"ағылшын тілі" бейінді пәні үшін IELTS (Айлтс) нәтижелері ескеріледі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SAT (ЭсЭйТи) балдарын ҰБТ балдарына ауыстыру SAT reasoning (ЭсЭйТи ризонинг) сертификатары болған жағдайда жүзеге асырылады. Бұл ретте түсуші Қазақстан тарихы және екі бейіндік пәндер бойынша ҰБТ тапсырады.</w:t>
      </w:r>
    </w:p>
    <w:p>
      <w:pPr>
        <w:spacing w:after="0"/>
        <w:ind w:left="0"/>
        <w:jc w:val="left"/>
      </w:pPr>
      <w:r>
        <w:rPr>
          <w:rFonts w:ascii="Times New Roman"/>
          <w:b/>
          <w:i w:val="false"/>
          <w:color w:val="000000"/>
        </w:rPr>
        <w:t xml:space="preserve"> Халықаралық стандартталған ACT (ЭйСйТи) тест сертификатының балдарын ҰБТ балдарына ауыстыру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ACT (ЭйСйТи) халықаралық стандартталған тесті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ҰБТ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Тест бөлімдері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Тест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Балдар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p>
            <w:pPr>
              <w:spacing w:after="20"/>
              <w:ind w:left="20"/>
              <w:jc w:val="both"/>
            </w:pPr>
            <w:r>
              <w:rPr>
                <w:rFonts w:ascii="Times New Roman"/>
                <w:b w:val="false"/>
                <w:i w:val="false"/>
                <w:color w:val="000000"/>
                <w:sz w:val="20"/>
              </w:rPr>
              <w:t>
Mathematic</w:t>
            </w:r>
          </w:p>
          <w:p>
            <w:pPr>
              <w:spacing w:after="20"/>
              <w:ind w:left="20"/>
              <w:jc w:val="both"/>
            </w:pPr>
            <w:r>
              <w:rPr>
                <w:rFonts w:ascii="Times New Roman"/>
                <w:b w:val="false"/>
                <w:i w:val="false"/>
                <w:color w:val="000000"/>
                <w:sz w:val="20"/>
              </w:rPr>
              <w:t>
Reading</w:t>
            </w:r>
          </w:p>
          <w:p>
            <w:pPr>
              <w:spacing w:after="20"/>
              <w:ind w:left="20"/>
              <w:jc w:val="both"/>
            </w:pPr>
            <w:r>
              <w:rPr>
                <w:rFonts w:ascii="Times New Roman"/>
                <w:b w:val="false"/>
                <w:i w:val="false"/>
                <w:color w:val="000000"/>
                <w:sz w:val="20"/>
              </w:rPr>
              <w:t>
(Инглиш мазематик ридинг)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бөлім бойынша кемінде 19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p>
            <w:pPr>
              <w:spacing w:after="20"/>
              <w:ind w:left="20"/>
              <w:jc w:val="both"/>
            </w:pPr>
            <w:r>
              <w:rPr>
                <w:rFonts w:ascii="Times New Roman"/>
                <w:b w:val="false"/>
                <w:i w:val="false"/>
                <w:color w:val="000000"/>
                <w:sz w:val="20"/>
              </w:rPr>
              <w:t>
Mathematic</w:t>
            </w:r>
          </w:p>
          <w:p>
            <w:pPr>
              <w:spacing w:after="20"/>
              <w:ind w:left="20"/>
              <w:jc w:val="both"/>
            </w:pPr>
            <w:r>
              <w:rPr>
                <w:rFonts w:ascii="Times New Roman"/>
                <w:b w:val="false"/>
                <w:i w:val="false"/>
                <w:color w:val="000000"/>
                <w:sz w:val="20"/>
              </w:rPr>
              <w:t>
Reading</w:t>
            </w:r>
          </w:p>
          <w:p>
            <w:pPr>
              <w:spacing w:after="20"/>
              <w:ind w:left="20"/>
              <w:jc w:val="both"/>
            </w:pPr>
            <w:r>
              <w:rPr>
                <w:rFonts w:ascii="Times New Roman"/>
                <w:b w:val="false"/>
                <w:i w:val="false"/>
                <w:color w:val="000000"/>
                <w:sz w:val="20"/>
              </w:rPr>
              <w:t>
(Инглиш мазематик ридинг)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бөлім бойынша кемінде 21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p>
            <w:pPr>
              <w:spacing w:after="20"/>
              <w:ind w:left="20"/>
              <w:jc w:val="both"/>
            </w:pPr>
            <w:r>
              <w:rPr>
                <w:rFonts w:ascii="Times New Roman"/>
                <w:b w:val="false"/>
                <w:i w:val="false"/>
                <w:color w:val="000000"/>
                <w:sz w:val="20"/>
              </w:rPr>
              <w:t>
Mathematic</w:t>
            </w:r>
          </w:p>
          <w:p>
            <w:pPr>
              <w:spacing w:after="20"/>
              <w:ind w:left="20"/>
              <w:jc w:val="both"/>
            </w:pPr>
            <w:r>
              <w:rPr>
                <w:rFonts w:ascii="Times New Roman"/>
                <w:b w:val="false"/>
                <w:i w:val="false"/>
                <w:color w:val="000000"/>
                <w:sz w:val="20"/>
              </w:rPr>
              <w:t>
Reading</w:t>
            </w:r>
          </w:p>
          <w:p>
            <w:pPr>
              <w:spacing w:after="20"/>
              <w:ind w:left="20"/>
              <w:jc w:val="both"/>
            </w:pPr>
            <w:r>
              <w:rPr>
                <w:rFonts w:ascii="Times New Roman"/>
                <w:b w:val="false"/>
                <w:i w:val="false"/>
                <w:color w:val="000000"/>
                <w:sz w:val="20"/>
              </w:rPr>
              <w:t>
(Инглиш мазематик ридинг)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бөлім бойынша кемінде 23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English</w:t>
            </w:r>
          </w:p>
          <w:p>
            <w:pPr>
              <w:spacing w:after="20"/>
              <w:ind w:left="20"/>
              <w:jc w:val="both"/>
            </w:pPr>
            <w:r>
              <w:rPr>
                <w:rFonts w:ascii="Times New Roman"/>
                <w:b w:val="false"/>
                <w:i w:val="false"/>
                <w:color w:val="000000"/>
                <w:sz w:val="20"/>
              </w:rPr>
              <w:t>
Mathematic</w:t>
            </w:r>
          </w:p>
          <w:p>
            <w:pPr>
              <w:spacing w:after="20"/>
              <w:ind w:left="20"/>
              <w:jc w:val="both"/>
            </w:pPr>
            <w:r>
              <w:rPr>
                <w:rFonts w:ascii="Times New Roman"/>
                <w:b w:val="false"/>
                <w:i w:val="false"/>
                <w:color w:val="000000"/>
                <w:sz w:val="20"/>
              </w:rPr>
              <w:t>
Reading</w:t>
            </w:r>
          </w:p>
          <w:p>
            <w:pPr>
              <w:spacing w:after="20"/>
              <w:ind w:left="20"/>
              <w:jc w:val="both"/>
            </w:pPr>
            <w:r>
              <w:rPr>
                <w:rFonts w:ascii="Times New Roman"/>
                <w:b w:val="false"/>
                <w:i w:val="false"/>
                <w:color w:val="000000"/>
                <w:sz w:val="20"/>
              </w:rPr>
              <w:t>
(Инглиш мазематик ридинг)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бөлім бойынша кемінде 26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сауаттылығы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сауаттылық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(Сайнз) (биология, география, химия,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19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41</w:t>
            </w:r>
          </w:p>
          <w:p>
            <w:pPr>
              <w:spacing w:after="20"/>
              <w:ind w:left="20"/>
              <w:jc w:val="both"/>
            </w:pPr>
            <w:r>
              <w:rPr>
                <w:rFonts w:ascii="Times New Roman"/>
                <w:b w:val="false"/>
                <w:i w:val="false"/>
                <w:color w:val="000000"/>
                <w:sz w:val="20"/>
              </w:rPr>
              <w:t>
45-тен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(Сайнз) (биология, география, химия,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21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42</w:t>
            </w:r>
          </w:p>
          <w:p>
            <w:pPr>
              <w:spacing w:after="20"/>
              <w:ind w:left="20"/>
              <w:jc w:val="both"/>
            </w:pPr>
            <w:r>
              <w:rPr>
                <w:rFonts w:ascii="Times New Roman"/>
                <w:b w:val="false"/>
                <w:i w:val="false"/>
                <w:color w:val="000000"/>
                <w:sz w:val="20"/>
              </w:rPr>
              <w:t>
45-тен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(Сайнз) (биология, география, химия,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23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43</w:t>
            </w:r>
          </w:p>
          <w:p>
            <w:pPr>
              <w:spacing w:after="20"/>
              <w:ind w:left="20"/>
              <w:jc w:val="both"/>
            </w:pPr>
            <w:r>
              <w:rPr>
                <w:rFonts w:ascii="Times New Roman"/>
                <w:b w:val="false"/>
                <w:i w:val="false"/>
                <w:color w:val="000000"/>
                <w:sz w:val="20"/>
              </w:rPr>
              <w:t>
45-тен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(Сайнз) (биология, география, химия,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26 балл* (36 балдан)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44</w:t>
            </w:r>
          </w:p>
          <w:p>
            <w:pPr>
              <w:spacing w:after="20"/>
              <w:ind w:left="20"/>
              <w:jc w:val="both"/>
            </w:pPr>
            <w:r>
              <w:rPr>
                <w:rFonts w:ascii="Times New Roman"/>
                <w:b w:val="false"/>
                <w:i w:val="false"/>
                <w:color w:val="000000"/>
                <w:sz w:val="20"/>
              </w:rPr>
              <w:t>
45-тен 44</w:t>
            </w:r>
          </w:p>
        </w:tc>
      </w:tr>
    </w:tbl>
    <w:p>
      <w:pPr>
        <w:spacing w:after="0"/>
        <w:ind w:left="0"/>
        <w:jc w:val="both"/>
      </w:pPr>
      <w:r>
        <w:rPr>
          <w:rFonts w:ascii="Times New Roman"/>
          <w:b w:val="false"/>
          <w:i w:val="false"/>
          <w:color w:val="000000"/>
          <w:sz w:val="28"/>
        </w:rPr>
        <w:t>
      Ескерту: ACT (ЭйСйТи) балдары ҰБТ балдарына Қазақстан тарихы пәні бойынша ҰБТ тапсырған жағдайда және бейіндік пәндері сәйкес келген жағдайда ғана ауыстырылады.</w:t>
      </w:r>
    </w:p>
    <w:p>
      <w:pPr>
        <w:spacing w:after="0"/>
        <w:ind w:left="0"/>
        <w:jc w:val="left"/>
      </w:pPr>
      <w:r>
        <w:rPr>
          <w:rFonts w:ascii="Times New Roman"/>
          <w:b/>
          <w:i w:val="false"/>
          <w:color w:val="000000"/>
        </w:rPr>
        <w:t xml:space="preserve"> SAT reasoning (ЭсЭйТи ризонинг) мен ACT (ЭйЭсТи) нәтижелерін салыстыру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SAT (ЭсЭйТи) балдары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ACT (ЭйСиТи) баламасы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1600-1570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1560-1530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1520-1490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1480-1450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1410-1390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1380-1360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1090-1060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rPr>
          <w:rFonts w:ascii="Times New Roman"/>
          <w:b/>
          <w:i w:val="false"/>
          <w:color w:val="000000"/>
        </w:rPr>
        <w:t xml:space="preserve"> IB (АйБи) Халықаралық бакалавриат бағдарламасының балдарын ҰБТ балдарына ауыстыру шкаласы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Пәндер/ бағалар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IB</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талдау және тәсілдер/ Математика: қолдану және түсіндіру (математикалық сауаттылық)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 БАЛДАРЫ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(бейінді пән)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(бейінді пән)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(бейінді пән)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талдау және тәсілдер/ Математика: қолдану және түсіндіру (бейінді пән)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 (бейінді пән)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қауымдастықтағы ақпараттық технологиялар/ Компьютерлік ғылымдар (бейінді пән)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 (А); Ағылшын тілі (В) (бейінді пән)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Ескерту: IB (АйБи) балдары ҰБТ балдарына Қазақстан тарихы және оқу сауаттылығы пәндері бойынша ҰБТ тапсырған жағдайда, және бейіндік пәндері сәйкес келген жағдайда ғана ауыстырылады.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3-қосымша</w:t>
            </w:r>
          </w:p>
        </w:tc>
      </w:tr>
    </w:tbl>
    <w:p>
      <w:pPr>
        <w:spacing w:after="0"/>
        <w:ind w:left="0"/>
        <w:jc w:val="both"/>
      </w:pPr>
      <w:r>
        <w:rPr>
          <w:rFonts w:ascii="Times New Roman"/>
          <w:b w:val="false"/>
          <w:i w:val="false"/>
          <w:color w:val="ff0000"/>
          <w:sz w:val="28"/>
        </w:rPr>
        <w:t xml:space="preserve">
      Ескерту. Қағида 3-қосымшамен толықтырылды – ҚР Білім және ғылым министрінің 08.06.2020 </w:t>
      </w:r>
      <w:r>
        <w:rPr>
          <w:rFonts w:ascii="Times New Roman"/>
          <w:b w:val="false"/>
          <w:i w:val="false"/>
          <w:color w:val="ff0000"/>
          <w:sz w:val="28"/>
        </w:rPr>
        <w:t>№ 237</w:t>
      </w:r>
      <w:r>
        <w:rPr>
          <w:rFonts w:ascii="Times New Roman"/>
          <w:b w:val="false"/>
          <w:i w:val="false"/>
          <w:color w:val="ff0000"/>
          <w:sz w:val="28"/>
        </w:rPr>
        <w:t xml:space="preserve"> бұйрығымен;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бұйрықтарымен.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жоғары және жоғары оқу орнынан кейінгі білім беру ұйымдары (ЖЖОКБҰ) –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www. egov. 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порталға жүгінген кезде 1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 39 бұйрықпен бекітілген нысан бойынша құжаттарды қабылдау туралы қолхат беру және ЖЖОКБҰ-ға қабылдау туралы бұйрық болып табылады.</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p>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 edu. gov. kz;</w:t>
            </w:r>
          </w:p>
          <w:p>
            <w:pPr>
              <w:spacing w:after="20"/>
              <w:ind w:left="20"/>
              <w:jc w:val="both"/>
            </w:pPr>
            <w:r>
              <w:rPr>
                <w:rFonts w:ascii="Times New Roman"/>
                <w:b w:val="false"/>
                <w:i w:val="false"/>
                <w:color w:val="000000"/>
                <w:sz w:val="20"/>
              </w:rPr>
              <w:t>
2) порталда: www. egov. 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p>
          <w:p>
            <w:pPr>
              <w:spacing w:after="20"/>
              <w:ind w:left="20"/>
              <w:jc w:val="both"/>
            </w:pPr>
            <w:r>
              <w:rPr>
                <w:rFonts w:ascii="Times New Roman"/>
                <w:b w:val="false"/>
                <w:i w:val="false"/>
                <w:color w:val="000000"/>
                <w:sz w:val="20"/>
              </w:rPr>
              <w:t>
1) ЖЖОКБҰ басшысының атына еркін нысандағы өтініш;</w:t>
            </w:r>
          </w:p>
          <w:p>
            <w:pPr>
              <w:spacing w:after="20"/>
              <w:ind w:left="20"/>
              <w:jc w:val="both"/>
            </w:pPr>
            <w:r>
              <w:rPr>
                <w:rFonts w:ascii="Times New Roman"/>
                <w:b w:val="false"/>
                <w:i w:val="false"/>
                <w:color w:val="000000"/>
                <w:sz w:val="20"/>
              </w:rPr>
              <w:t>
2) жалпы орта, техникалық және кәсіптік, орта білімнен кейінгі немесе жоғары білімі туралы құжат (төлнұсқа);</w:t>
            </w:r>
          </w:p>
          <w:p>
            <w:pPr>
              <w:spacing w:after="20"/>
              <w:ind w:left="20"/>
              <w:jc w:val="both"/>
            </w:pPr>
            <w:r>
              <w:rPr>
                <w:rFonts w:ascii="Times New Roman"/>
                <w:b w:val="false"/>
                <w:i w:val="false"/>
                <w:color w:val="000000"/>
                <w:sz w:val="20"/>
              </w:rPr>
              <w:t>
3)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4) 3 х 4 сантиметр көлеміндегі 6 фотосурет;</w:t>
            </w:r>
          </w:p>
          <w:p>
            <w:pPr>
              <w:spacing w:after="20"/>
              <w:ind w:left="20"/>
              <w:jc w:val="both"/>
            </w:pP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ДСМ-175/2020 бұйрық)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6) ҰБТ сертификатын;</w:t>
            </w:r>
          </w:p>
          <w:p>
            <w:pPr>
              <w:spacing w:after="20"/>
              <w:ind w:left="20"/>
              <w:jc w:val="both"/>
            </w:pPr>
            <w:r>
              <w:rPr>
                <w:rFonts w:ascii="Times New Roman"/>
                <w:b w:val="false"/>
                <w:i w:val="false"/>
                <w:color w:val="000000"/>
                <w:sz w:val="20"/>
              </w:rPr>
              <w:t>
7) ведомостан үзіндіні (арнаулы және (немесе) шығармашылық дайындықты талап ететін, оның ішінде "Педагогикалық ғылымдар" және "Денсаулық сақтау" білім беру салалары бойынша жоғары білімнің білім беру бағдарламаларына түсушілер үшін);</w:t>
            </w:r>
          </w:p>
          <w:p>
            <w:pPr>
              <w:spacing w:after="20"/>
              <w:ind w:left="20"/>
              <w:jc w:val="both"/>
            </w:pPr>
            <w:r>
              <w:rPr>
                <w:rFonts w:ascii="Times New Roman"/>
                <w:b w:val="false"/>
                <w:i w:val="false"/>
                <w:color w:val="000000"/>
                <w:sz w:val="20"/>
              </w:rPr>
              <w:t>
8) білім беру грантын тағайындау туралы электрондық куәлік.</w:t>
            </w:r>
          </w:p>
          <w:p>
            <w:pPr>
              <w:spacing w:after="20"/>
              <w:ind w:left="20"/>
              <w:jc w:val="both"/>
            </w:pPr>
            <w:r>
              <w:rPr>
                <w:rFonts w:ascii="Times New Roman"/>
                <w:b w:val="false"/>
                <w:i w:val="false"/>
                <w:color w:val="000000"/>
                <w:sz w:val="20"/>
              </w:rPr>
              <w:t>
Көрсетілетін қызметті алушылар – Қазақстан Республикасының азаматтары болып табылатын І және ІІ топтағы мүгедектігі бар адамдар, бала кезінен мүгедектігі бар адамдар, мүгедектігі бар балалар, жеңілдіктер мен кепілдіктер бойынша Ұлы Отан соғысының қатысушылары мен мүгедектеріне теңестірілген тұлғалар, Қазақстан Республикасының азаматтары болып табылмайтын ұлты қазақ тұлғалар, жетім балалар мен ата-анасының қамқорлығынсыз қалған балалар, сондай-ақ кәмелетке толғанға дейін ата-анасынан айырылған немесе ата-анасының қамқорлығынсыз қалған жастар қатарындағы Қазақстан Республикасының азаматтары басым құқық пен квота беруді растайтын құжаттарды қосымша ұсынады.</w:t>
            </w:r>
          </w:p>
          <w:p>
            <w:pPr>
              <w:spacing w:after="20"/>
              <w:ind w:left="20"/>
              <w:jc w:val="both"/>
            </w:pPr>
            <w:r>
              <w:rPr>
                <w:rFonts w:ascii="Times New Roman"/>
                <w:b w:val="false"/>
                <w:i w:val="false"/>
                <w:color w:val="000000"/>
                <w:sz w:val="20"/>
              </w:rPr>
              <w:t xml:space="preserve">
Техникалық және кәсіптік, орта білімнен кейінгі білімі туралы құжаттары бар, біліктілігін растаған және мамандығы бойынша кемінде бір жыл жұмыс өтілі бар адамдар Қазақстан Республикасы Еңбек кодексінің </w:t>
            </w:r>
            <w:r>
              <w:rPr>
                <w:rFonts w:ascii="Times New Roman"/>
                <w:b w:val="false"/>
                <w:i w:val="false"/>
                <w:color w:val="000000"/>
                <w:sz w:val="20"/>
              </w:rPr>
              <w:t>35-бабында</w:t>
            </w:r>
            <w:r>
              <w:rPr>
                <w:rFonts w:ascii="Times New Roman"/>
                <w:b w:val="false"/>
                <w:i w:val="false"/>
                <w:color w:val="000000"/>
                <w:sz w:val="20"/>
              </w:rPr>
              <w:t xml:space="preserve"> көзделген құжаттардың бірін қосымша тапсырады.</w:t>
            </w:r>
          </w:p>
          <w:p>
            <w:pPr>
              <w:spacing w:after="20"/>
              <w:ind w:left="20"/>
              <w:jc w:val="both"/>
            </w:pPr>
            <w:r>
              <w:rPr>
                <w:rFonts w:ascii="Times New Roman"/>
                <w:b w:val="false"/>
                <w:i w:val="false"/>
                <w:color w:val="000000"/>
                <w:sz w:val="20"/>
              </w:rPr>
              <w:t>
Осы 1) тармақшада көрсетілген құжат көшірмеcімен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өтініш;</w:t>
            </w:r>
          </w:p>
          <w:p>
            <w:pPr>
              <w:spacing w:after="20"/>
              <w:ind w:left="20"/>
              <w:jc w:val="both"/>
            </w:pPr>
            <w:r>
              <w:rPr>
                <w:rFonts w:ascii="Times New Roman"/>
                <w:b w:val="false"/>
                <w:i w:val="false"/>
                <w:color w:val="000000"/>
                <w:sz w:val="20"/>
              </w:rPr>
              <w:t>
2) жалпы орта (орта жалпы), техникалық және кәсіптік (бастауыш және орта кәсіптік, орта білімнен кейінгі) немесе жоғары білімі туралы құжаттардың электрондық көшірмесі (ақпараттық жүйелерде мәліметтер болмаған жағдайда);</w:t>
            </w:r>
          </w:p>
          <w:p>
            <w:pPr>
              <w:spacing w:after="20"/>
              <w:ind w:left="20"/>
              <w:jc w:val="both"/>
            </w:pPr>
            <w:r>
              <w:rPr>
                <w:rFonts w:ascii="Times New Roman"/>
                <w:b w:val="false"/>
                <w:i w:val="false"/>
                <w:color w:val="000000"/>
                <w:sz w:val="20"/>
              </w:rPr>
              <w:t>
3) 3x4 көлеміндегі цифрлық фото;</w:t>
            </w:r>
          </w:p>
          <w:p>
            <w:pPr>
              <w:spacing w:after="20"/>
              <w:ind w:left="20"/>
              <w:jc w:val="both"/>
            </w:pPr>
            <w:r>
              <w:rPr>
                <w:rFonts w:ascii="Times New Roman"/>
                <w:b w:val="false"/>
                <w:i w:val="false"/>
                <w:color w:val="000000"/>
                <w:sz w:val="20"/>
              </w:rPr>
              <w:t>
4)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5) ҰБТ сертификаты;</w:t>
            </w:r>
          </w:p>
          <w:p>
            <w:pPr>
              <w:spacing w:after="20"/>
              <w:ind w:left="20"/>
              <w:jc w:val="both"/>
            </w:pPr>
            <w:r>
              <w:rPr>
                <w:rFonts w:ascii="Times New Roman"/>
                <w:b w:val="false"/>
                <w:i w:val="false"/>
                <w:color w:val="000000"/>
                <w:sz w:val="20"/>
              </w:rPr>
              <w:t>
6) білім беру грантын беру туралы электрондық куәлік.</w:t>
            </w:r>
          </w:p>
          <w:p>
            <w:pPr>
              <w:spacing w:after="20"/>
              <w:ind w:left="20"/>
              <w:jc w:val="both"/>
            </w:pPr>
            <w:r>
              <w:rPr>
                <w:rFonts w:ascii="Times New Roman"/>
                <w:b w:val="false"/>
                <w:i w:val="false"/>
                <w:color w:val="000000"/>
                <w:sz w:val="20"/>
              </w:rPr>
              <w:t>
Жеке басын куәландыратын құжат туралы, жалпы орта (орта жалпы), техникалық және кәсіптік (бастауыш және орта кәсіптік, орта білімнен кейінгі) білімі туралы мәліметтерді, медициналық анықтама, ҰБТ электрондық сертификаты және білім беру грантын беру туралы электрондық куәлік (ақпараттық жүйелерде болған жағдайда) көрсетілетін қызметті беруші "электрондық үкімет" шлюзі арқылы тиісті мемлекеттік ақпараттық жүйелерден ақпараттық жүйе арқылы алады.</w:t>
            </w:r>
          </w:p>
          <w:p>
            <w:pPr>
              <w:spacing w:after="20"/>
              <w:ind w:left="20"/>
              <w:jc w:val="both"/>
            </w:pPr>
            <w:r>
              <w:rPr>
                <w:rFonts w:ascii="Times New Roman"/>
                <w:b w:val="false"/>
                <w:i w:val="false"/>
                <w:color w:val="000000"/>
                <w:sz w:val="20"/>
              </w:rPr>
              <w:t>
Көрсетілетін қызметті алушы порталда "жеке кабинетінде" ЖЖОКБҰ-ға қабылдау үшін құжаттардың қабылдағаны туралы хабарламаны алғаннан кейін көрсетілетін қызметті алушы көрсетілетін қызметті берушіге күнтізбелік жылдың 10-25 тамызы аралығында құжаттардың түпнұсқаларын ұсынады.</w:t>
            </w:r>
          </w:p>
          <w:p>
            <w:pPr>
              <w:spacing w:after="20"/>
              <w:ind w:left="20"/>
              <w:jc w:val="both"/>
            </w:pPr>
            <w:r>
              <w:rPr>
                <w:rFonts w:ascii="Times New Roman"/>
                <w:b w:val="false"/>
                <w:i w:val="false"/>
                <w:color w:val="000000"/>
                <w:sz w:val="20"/>
              </w:rPr>
              <w:t>
ЖЖОКБҰ-ға қабылдау үшін мерзімді әскери қызмет өткерген азаматтар ЖЖОКБҰ қабылдау комиссиясына мынадай құжаттарды ұсынады:</w:t>
            </w:r>
          </w:p>
          <w:p>
            <w:pPr>
              <w:spacing w:after="20"/>
              <w:ind w:left="20"/>
              <w:jc w:val="both"/>
            </w:pPr>
            <w:r>
              <w:rPr>
                <w:rFonts w:ascii="Times New Roman"/>
                <w:b w:val="false"/>
                <w:i w:val="false"/>
                <w:color w:val="000000"/>
                <w:sz w:val="20"/>
              </w:rPr>
              <w:t>
1) ЖЖОКБҰ басшысының атына еркін нысанда өтініш;</w:t>
            </w:r>
          </w:p>
          <w:p>
            <w:pPr>
              <w:spacing w:after="20"/>
              <w:ind w:left="20"/>
              <w:jc w:val="both"/>
            </w:pPr>
            <w:r>
              <w:rPr>
                <w:rFonts w:ascii="Times New Roman"/>
                <w:b w:val="false"/>
                <w:i w:val="false"/>
                <w:color w:val="000000"/>
                <w:sz w:val="20"/>
              </w:rPr>
              <w:t>
2) білімі туралы құжат (түпнұсқа);</w:t>
            </w:r>
          </w:p>
          <w:p>
            <w:pPr>
              <w:spacing w:after="20"/>
              <w:ind w:left="20"/>
              <w:jc w:val="both"/>
            </w:pPr>
            <w:r>
              <w:rPr>
                <w:rFonts w:ascii="Times New Roman"/>
                <w:b w:val="false"/>
                <w:i w:val="false"/>
                <w:color w:val="000000"/>
                <w:sz w:val="20"/>
              </w:rPr>
              <w:t>
3) жеке басын куәландыратын құжат (жеке басын сәйкестендіру үшін талап етіледі);</w:t>
            </w:r>
          </w:p>
          <w:p>
            <w:pPr>
              <w:spacing w:after="20"/>
              <w:ind w:left="20"/>
              <w:jc w:val="both"/>
            </w:pPr>
            <w:r>
              <w:rPr>
                <w:rFonts w:ascii="Times New Roman"/>
                <w:b w:val="false"/>
                <w:i w:val="false"/>
                <w:color w:val="000000"/>
                <w:sz w:val="20"/>
              </w:rPr>
              <w:t>
4) өлшемі 3 x 4 сантиметр болатын 6 фотокарта;</w:t>
            </w:r>
          </w:p>
          <w:p>
            <w:pPr>
              <w:spacing w:after="20"/>
              <w:ind w:left="20"/>
              <w:jc w:val="both"/>
            </w:pPr>
            <w:r>
              <w:rPr>
                <w:rFonts w:ascii="Times New Roman"/>
                <w:b w:val="false"/>
                <w:i w:val="false"/>
                <w:color w:val="000000"/>
                <w:sz w:val="20"/>
              </w:rPr>
              <w:t xml:space="preserve">
5)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электрондық форматтағы 075/е нысаны бойынша медициналық анықтама (бұдан әрі - № ҚР бұйрығы ДСМ-175/2020). Шектеу іс-шаралары жүзеге асырылған, төтенше жағдай енгізілген, белгілі бір аумақта әлеуметтік, табиғи және техногендік сипаттағы төтенше жағдайлар туындаған жағдайларда осы іс-шаралар алынып тасталуына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6) әскери билеттің көшірмесі;</w:t>
            </w:r>
          </w:p>
          <w:p>
            <w:pPr>
              <w:spacing w:after="20"/>
              <w:ind w:left="20"/>
              <w:jc w:val="both"/>
            </w:pPr>
            <w:r>
              <w:rPr>
                <w:rFonts w:ascii="Times New Roman"/>
                <w:b w:val="false"/>
                <w:i w:val="false"/>
                <w:color w:val="000000"/>
                <w:sz w:val="20"/>
              </w:rPr>
              <w:t>
7) мерзімді әскери қызмет өткергенін растау туралы анықтама (ХҚКО-дан немесе E-GOV ақпараттық жүйесі арқылы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p>
          <w:p>
            <w:pPr>
              <w:spacing w:after="20"/>
              <w:ind w:left="20"/>
              <w:jc w:val="both"/>
            </w:pP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 edu. gov. kz және бірыңғай байланыс орталығы: 8-800-080-7777, 1414.</w:t>
            </w:r>
          </w:p>
          <w:p>
            <w:pPr>
              <w:spacing w:after="20"/>
              <w:ind w:left="20"/>
              <w:jc w:val="both"/>
            </w:pPr>
            <w:r>
              <w:rPr>
                <w:rFonts w:ascii="Times New Roman"/>
                <w:b w:val="false"/>
                <w:i w:val="false"/>
                <w:color w:val="000000"/>
                <w:sz w:val="20"/>
              </w:rPr>
              <w:t>
Бірыңғай байланыс орталығы "1414", 8-800-080-7777.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600 бұйрығына</w:t>
            </w:r>
            <w:r>
              <w:br/>
            </w:r>
            <w:r>
              <w:rPr>
                <w:rFonts w:ascii="Times New Roman"/>
                <w:b w:val="false"/>
                <w:i w:val="false"/>
                <w:color w:val="000000"/>
                <w:sz w:val="20"/>
              </w:rPr>
              <w:t>2-қосымша</w:t>
            </w:r>
          </w:p>
        </w:tc>
      </w:tr>
    </w:tbl>
    <w:bookmarkStart w:name="z62" w:id="57"/>
    <w:p>
      <w:pPr>
        <w:spacing w:after="0"/>
        <w:ind w:left="0"/>
        <w:jc w:val="left"/>
      </w:pPr>
      <w:r>
        <w:rPr>
          <w:rFonts w:ascii="Times New Roman"/>
          <w:b/>
          <w:i w:val="false"/>
          <w:color w:val="000000"/>
        </w:rPr>
        <w:t xml:space="preserve"> Жоғары оқу орнынан кейінгі білімнің білім беру бағдарламаларын іске асыратын білім беру ұйымдарына оқуға қабылдаудың үлгілік қағидалары</w:t>
      </w:r>
    </w:p>
    <w:bookmarkEnd w:id="57"/>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14.06.2019 </w:t>
      </w:r>
      <w:r>
        <w:rPr>
          <w:rFonts w:ascii="Times New Roman"/>
          <w:b w:val="false"/>
          <w:i w:val="false"/>
          <w:color w:val="ff0000"/>
          <w:sz w:val="28"/>
        </w:rPr>
        <w:t>№ 269</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19" w:id="58"/>
    <w:p>
      <w:pPr>
        <w:spacing w:after="0"/>
        <w:ind w:left="0"/>
        <w:jc w:val="left"/>
      </w:pPr>
      <w:r>
        <w:rPr>
          <w:rFonts w:ascii="Times New Roman"/>
          <w:b/>
          <w:i w:val="false"/>
          <w:color w:val="000000"/>
        </w:rPr>
        <w:t xml:space="preserve"> 1-тарау. Жалпы ережелер</w:t>
      </w:r>
    </w:p>
    <w:bookmarkEnd w:id="58"/>
    <w:bookmarkStart w:name="z120" w:id="59"/>
    <w:p>
      <w:pPr>
        <w:spacing w:after="0"/>
        <w:ind w:left="0"/>
        <w:jc w:val="both"/>
      </w:pPr>
      <w:r>
        <w:rPr>
          <w:rFonts w:ascii="Times New Roman"/>
          <w:b w:val="false"/>
          <w:i w:val="false"/>
          <w:color w:val="000000"/>
          <w:sz w:val="28"/>
        </w:rPr>
        <w:t xml:space="preserve">
      1. Осы Жоғары оқу орнынан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(бұдан әрі – Үлгілік қағидалар) "Білім туралы" Қазақстан Республикасы Заңының (бұдан әрі – Заң)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жоғары оқу орнынан кейінгі білімнің білім беру бағдарламаларын іске асыратын білім беру ұйымдарына оқуға қабылдау және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көрсетілетін қызмет тәртібін айқындайды.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Жоғары және жоғары оқу орнынан кейінгі білім беру ұйымдарының (бұдан әрі – ЖЖОКБҰ) магистранттарын, докторанттарын қабылдау ғылыми-педагогикалық және бейінді бағыттар бойынша кадрларды даярлауға арналған мемлекеттік білім беру тапсырысын орналастыру арқылы, сондай-ақ білім алушылардың өз қаражаты және өзге де көздер есебінен оқу ақысын төлеуі арқылы жүзеге асырылады.</w:t>
      </w:r>
    </w:p>
    <w:p>
      <w:pPr>
        <w:spacing w:after="0"/>
        <w:ind w:left="0"/>
        <w:jc w:val="both"/>
      </w:pPr>
      <w:r>
        <w:rPr>
          <w:rFonts w:ascii="Times New Roman"/>
          <w:b w:val="false"/>
          <w:i w:val="false"/>
          <w:color w:val="000000"/>
          <w:sz w:val="28"/>
        </w:rPr>
        <w:t>
      Денсаулық сақтау саласындағы білім беру ұйымдарының, ЖЖОКБҰ мен ғылыми ұйымдардың (бұдан әрі – ғылыми ұйымдардың) резидентурасы тыңдаушыларын қабылдау мемлекеттік білім беру тапсырысын орналастыру арқылы, сондай-ақ білім алушылардың өз қаражаты және өзге де көздер есебінен оқу ақысын төлеу арқылы жүзеге асырылады.</w:t>
      </w:r>
    </w:p>
    <w:p>
      <w:pPr>
        <w:spacing w:after="0"/>
        <w:ind w:left="0"/>
        <w:jc w:val="both"/>
      </w:pPr>
      <w:r>
        <w:rPr>
          <w:rFonts w:ascii="Times New Roman"/>
          <w:b w:val="false"/>
          <w:i w:val="false"/>
          <w:color w:val="000000"/>
          <w:sz w:val="28"/>
        </w:rPr>
        <w:t>
      Бұл ретте, ЖЖОКБҰ келесі жағдайларда:</w:t>
      </w:r>
    </w:p>
    <w:p>
      <w:pPr>
        <w:spacing w:after="0"/>
        <w:ind w:left="0"/>
        <w:jc w:val="both"/>
      </w:pPr>
      <w:r>
        <w:rPr>
          <w:rFonts w:ascii="Times New Roman"/>
          <w:b w:val="false"/>
          <w:i w:val="false"/>
          <w:color w:val="000000"/>
          <w:sz w:val="28"/>
        </w:rPr>
        <w:t>
      1) білім саласындағы уәкілетті орган білім беру қызметімен айналысуға лицензияны және (немесе) лицензияға қосымшаны тоқтата тұру, қайтарып алу және күшін жою туралы шешім қабылдағанда;</w:t>
      </w:r>
    </w:p>
    <w:p>
      <w:pPr>
        <w:spacing w:after="0"/>
        <w:ind w:left="0"/>
        <w:jc w:val="both"/>
      </w:pPr>
      <w:r>
        <w:rPr>
          <w:rFonts w:ascii="Times New Roman"/>
          <w:b w:val="false"/>
          <w:i w:val="false"/>
          <w:color w:val="000000"/>
          <w:sz w:val="28"/>
        </w:rPr>
        <w:t>
      2) Қазақстан Республикасының Президенті жанындағы білім беру ұйымдары мен әскери, арнаулы оқу орындарын қоспағанда институционалды аккредиттеу болмағанда, және ол тоқтатылғанда, қайтарылғанда не жарамдылық мерзімі өткенде;</w:t>
      </w:r>
    </w:p>
    <w:p>
      <w:pPr>
        <w:spacing w:after="0"/>
        <w:ind w:left="0"/>
        <w:jc w:val="both"/>
      </w:pPr>
      <w:r>
        <w:rPr>
          <w:rFonts w:ascii="Times New Roman"/>
          <w:b w:val="false"/>
          <w:i w:val="false"/>
          <w:color w:val="000000"/>
          <w:sz w:val="28"/>
        </w:rPr>
        <w:t>
      3) мемлекеттік бақылау нәтижесі және (немесе) оның қорытындысы бойынша сот ісі кезеңінде өрескел қате анықталғанда;</w:t>
      </w:r>
    </w:p>
    <w:p>
      <w:pPr>
        <w:spacing w:after="0"/>
        <w:ind w:left="0"/>
        <w:jc w:val="both"/>
      </w:pPr>
      <w:r>
        <w:rPr>
          <w:rFonts w:ascii="Times New Roman"/>
          <w:b w:val="false"/>
          <w:i w:val="false"/>
          <w:color w:val="000000"/>
          <w:sz w:val="28"/>
        </w:rPr>
        <w:t>
      4) тиісті білім беру бағдарламаларының тобына Білім беру саласындағы уәкілетті органның білім беру бағдарламалары реестрінде білім беру бағдарламасы болмағанда немесе алынып тасталғанда қабылдауды іске асырмайды.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2" w:id="60"/>
    <w:p>
      <w:pPr>
        <w:spacing w:after="0"/>
        <w:ind w:left="0"/>
        <w:jc w:val="left"/>
      </w:pPr>
      <w:r>
        <w:rPr>
          <w:rFonts w:ascii="Times New Roman"/>
          <w:b/>
          <w:i w:val="false"/>
          <w:color w:val="000000"/>
        </w:rPr>
        <w:t xml:space="preserve"> 2-тарау. Жоғары оқу орнынан кейінгі білімнің білім беру бағдарламаларын іске асыратын білім беру ұйымдарына оқуға қабылдаудың тәртібі</w:t>
      </w:r>
    </w:p>
    <w:bookmarkEnd w:id="60"/>
    <w:p>
      <w:pPr>
        <w:spacing w:after="0"/>
        <w:ind w:left="0"/>
        <w:jc w:val="left"/>
      </w:pPr>
    </w:p>
    <w:p>
      <w:pPr>
        <w:spacing w:after="0"/>
        <w:ind w:left="0"/>
        <w:jc w:val="both"/>
      </w:pPr>
      <w:r>
        <w:rPr>
          <w:rFonts w:ascii="Times New Roman"/>
          <w:b w:val="false"/>
          <w:i w:val="false"/>
          <w:color w:val="000000"/>
          <w:sz w:val="28"/>
        </w:rPr>
        <w:t>
      3. Магистратураға, докторантураға, оның ішінде мақсатты даярлау бойынша денсаулық сақтау саласындағы білім беру ұйымдарының, ЖЖОКБҰ мен ғылыми ұйымдардың резидентурасына тұлғаларды қабылдау кешенді тестілеу (бұдан әрі-КТ) немесе түсу емтихандарының нәтижелері бойынша конкурстық негізде жүзеге асырылады.</w:t>
      </w:r>
    </w:p>
    <w:p>
      <w:pPr>
        <w:spacing w:after="0"/>
        <w:ind w:left="0"/>
        <w:jc w:val="both"/>
      </w:pPr>
      <w:r>
        <w:rPr>
          <w:rFonts w:ascii="Times New Roman"/>
          <w:b w:val="false"/>
          <w:i w:val="false"/>
          <w:color w:val="000000"/>
          <w:sz w:val="28"/>
        </w:rPr>
        <w:t>
      Магистратураға, докторантураға және резидентураға шетелдіктерді қабылдау ақылы негізде жүзеге асырылады. Шетелдіктердің мемлекеттік білім беру тапсырысына сәйкес конкурстық негізде тегін жоғары оқу орнынан кейінгі білім алу құқығы магистратура бағдарламалары бойынша стипендиялық бағдарламаларды есепке алмағанда, Қазақстан Республикасының халықаралық шарттарымен айқындалады.</w:t>
      </w:r>
    </w:p>
    <w:p>
      <w:pPr>
        <w:spacing w:after="0"/>
        <w:ind w:left="0"/>
        <w:jc w:val="both"/>
      </w:pPr>
      <w:r>
        <w:rPr>
          <w:rFonts w:ascii="Times New Roman"/>
          <w:b w:val="false"/>
          <w:i w:val="false"/>
          <w:color w:val="000000"/>
          <w:sz w:val="28"/>
        </w:rPr>
        <w:t>
      Мерзімді әскери қызмет өткергеннен кейін үш жыл ішінде бейінді магистратураға ақылы негізде мерзімді әскери қызмет өткерген адамдарды қабылдау ЖЖОКБҰ қабылдау комиссиялары күнтізбелік жыл ішінде өткізетін әңгімелесу нәтижелері бойынша түсу емтихандарынсыз жүзеге асырылады. Бұл ретте мерзімді әскери қызмет өткерген азаматтарды қабылдау академиялық күнтізбеге сәйкес келесі академиялық кезең басталғанға дейін 5 (бес) күн бұрын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4. ЖЖОКБҰ немесе ғылыми ұйымдарға шетел азаматтарын ақылы негізде қабылдау ЖЖОКБҰ немесе ғылыми ұйымдардың қабылдау комиссиялары өткізетін әңгімелесудің нәтижесі бойынша күнтізбелік жыл бойы жүзеге асырылады. Бұл ретте, шетел азаматтарын қабылдау академиялық күнтізбесіне сәйкес келесі академиялық кезеңнің басталуына 5 (бес) күнге дейін жүргізіледі.</w:t>
      </w:r>
    </w:p>
    <w:bookmarkEnd w:id="61"/>
    <w:bookmarkStart w:name="z65" w:id="62"/>
    <w:p>
      <w:pPr>
        <w:spacing w:after="0"/>
        <w:ind w:left="0"/>
        <w:jc w:val="both"/>
      </w:pPr>
      <w:r>
        <w:rPr>
          <w:rFonts w:ascii="Times New Roman"/>
          <w:b w:val="false"/>
          <w:i w:val="false"/>
          <w:color w:val="000000"/>
          <w:sz w:val="28"/>
        </w:rPr>
        <w:t>
      5. Шетелдік білім беру ұйымдары берген білім туралы құжаттар заңнамада белгіленген тәртіппен танылады.</w:t>
      </w:r>
    </w:p>
    <w:bookmarkEnd w:id="62"/>
    <w:p>
      <w:pPr>
        <w:spacing w:after="0"/>
        <w:ind w:left="0"/>
        <w:jc w:val="both"/>
      </w:pPr>
      <w:r>
        <w:rPr>
          <w:rFonts w:ascii="Times New Roman"/>
          <w:b w:val="false"/>
          <w:i w:val="false"/>
          <w:color w:val="000000"/>
          <w:sz w:val="28"/>
        </w:rPr>
        <w:t>
      Шет тіліндегі құжаттар мемлекеттік немесе орыс тіліндегі нотариалды куәландырылған аудармасымен бірге беріледі.</w:t>
      </w:r>
    </w:p>
    <w:p>
      <w:pPr>
        <w:spacing w:after="0"/>
        <w:ind w:left="0"/>
        <w:jc w:val="both"/>
      </w:pPr>
      <w:r>
        <w:rPr>
          <w:rFonts w:ascii="Times New Roman"/>
          <w:b w:val="false"/>
          <w:i w:val="false"/>
          <w:color w:val="000000"/>
          <w:sz w:val="28"/>
        </w:rPr>
        <w:t>
      Шетелдік білім беру ұйымдары берген білім туралы құжаттар адамдар оқуға қабылданғаннан кейін оқудың 1 (бірінші) академиялық кезеңі ішінде Қазақстан Республикасының заңнамасында белгіленген тәртіппен білім туралы құжаттарды тану рәсімінен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6. Құжаттарды қабылдау және түсу емтихандарын өткізуді ұйымдастыру үшін ЖЖОКБҰ және ғылыми ұйымдарда қабылдау комиссиясы құрылады. Қабылдау комиссиясының төрағасы ЖЖОКБҰ немесе ғылыми ұйымның басшысы немесе оның міндетін атқарушы тұлға болып табылады.</w:t>
      </w:r>
    </w:p>
    <w:bookmarkEnd w:id="63"/>
    <w:p>
      <w:pPr>
        <w:spacing w:after="0"/>
        <w:ind w:left="0"/>
        <w:jc w:val="both"/>
      </w:pPr>
      <w:r>
        <w:rPr>
          <w:rFonts w:ascii="Times New Roman"/>
          <w:b w:val="false"/>
          <w:i w:val="false"/>
          <w:color w:val="000000"/>
          <w:sz w:val="28"/>
        </w:rPr>
        <w:t>
      Қабылдау комиссиясының құрамы және қызметі ЖЖОКБҰ немесе ғылыми ұйымдар басшысының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xml:space="preserve">
      Докторантураға және резидентураға түсушілер үшін қабылдау комиссиясы: </w:t>
      </w:r>
    </w:p>
    <w:p>
      <w:pPr>
        <w:spacing w:after="0"/>
        <w:ind w:left="0"/>
        <w:jc w:val="both"/>
      </w:pPr>
      <w:r>
        <w:rPr>
          <w:rFonts w:ascii="Times New Roman"/>
          <w:b w:val="false"/>
          <w:i w:val="false"/>
          <w:color w:val="000000"/>
          <w:sz w:val="28"/>
        </w:rPr>
        <w:t>
      1) түсушілерге таңдаған жоғары оқу орнынан кейінгі білім беру бағдарламалары тобының мәселелері бойынша консультация беру, түсу емтиханының рәсімімен таныстыруды;</w:t>
      </w:r>
    </w:p>
    <w:p>
      <w:pPr>
        <w:spacing w:after="0"/>
        <w:ind w:left="0"/>
        <w:jc w:val="both"/>
      </w:pPr>
      <w:r>
        <w:rPr>
          <w:rFonts w:ascii="Times New Roman"/>
          <w:b w:val="false"/>
          <w:i w:val="false"/>
          <w:color w:val="000000"/>
          <w:sz w:val="28"/>
        </w:rPr>
        <w:t>
      2) түсушілердің құжаттарын қабылдау мен тексеруді ұйымдастыруды;</w:t>
      </w:r>
    </w:p>
    <w:p>
      <w:pPr>
        <w:spacing w:after="0"/>
        <w:ind w:left="0"/>
        <w:jc w:val="both"/>
      </w:pPr>
      <w:r>
        <w:rPr>
          <w:rFonts w:ascii="Times New Roman"/>
          <w:b w:val="false"/>
          <w:i w:val="false"/>
          <w:color w:val="000000"/>
          <w:sz w:val="28"/>
        </w:rPr>
        <w:t>
      3) білім беру бағдарламаларының тобы бойынша түсу емтихандарын өткізуді ұйымдастыруды жүзеге асырады.</w:t>
      </w:r>
    </w:p>
    <w:p>
      <w:pPr>
        <w:spacing w:after="0"/>
        <w:ind w:left="0"/>
        <w:jc w:val="both"/>
      </w:pPr>
      <w:r>
        <w:rPr>
          <w:rFonts w:ascii="Times New Roman"/>
          <w:b w:val="false"/>
          <w:i w:val="false"/>
          <w:color w:val="000000"/>
          <w:sz w:val="28"/>
        </w:rPr>
        <w:t>
      Магистратураға түсушілер үшін қабылдау комиссиясы:</w:t>
      </w:r>
    </w:p>
    <w:p>
      <w:pPr>
        <w:spacing w:after="0"/>
        <w:ind w:left="0"/>
        <w:jc w:val="both"/>
      </w:pPr>
      <w:r>
        <w:rPr>
          <w:rFonts w:ascii="Times New Roman"/>
          <w:b w:val="false"/>
          <w:i w:val="false"/>
          <w:color w:val="000000"/>
          <w:sz w:val="28"/>
        </w:rPr>
        <w:t>
      1) түсушілерге таңдаған жоғары оқу орнынан кейінгі білім беру бағдарламалары тобының мәселелері бойынша консультация беруді, КТ және/немесе түсу (шығармашылық) емтиханының рәсімімен таныстыруды;</w:t>
      </w:r>
    </w:p>
    <w:p>
      <w:pPr>
        <w:spacing w:after="0"/>
        <w:ind w:left="0"/>
        <w:jc w:val="both"/>
      </w:pPr>
      <w:r>
        <w:rPr>
          <w:rFonts w:ascii="Times New Roman"/>
          <w:b w:val="false"/>
          <w:i w:val="false"/>
          <w:color w:val="000000"/>
          <w:sz w:val="28"/>
        </w:rPr>
        <w:t>
      2) араб тілінен түсу емтиханын және (немесе) білім беру бағдарламаларының тобы бойынша шығармашылық емтихандарды өткізуді ұйымдастыруды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 w:id="64"/>
    <w:p>
      <w:pPr>
        <w:spacing w:after="0"/>
        <w:ind w:left="0"/>
        <w:jc w:val="both"/>
      </w:pPr>
      <w:r>
        <w:rPr>
          <w:rFonts w:ascii="Times New Roman"/>
          <w:b w:val="false"/>
          <w:i w:val="false"/>
          <w:color w:val="000000"/>
          <w:sz w:val="28"/>
        </w:rPr>
        <w:t>
      7. ЖЖОКБҰ магистратурасына түсушілердің өтініштерін қабылдау ЖЖОКБҰ-ның қабылдау комиссиялары және (немесе) ҰТО-ның ақпараттық жүйесі арқылы келесі мерзімдерде жүзеге асырылады:</w:t>
      </w:r>
    </w:p>
    <w:bookmarkEnd w:id="64"/>
    <w:p>
      <w:pPr>
        <w:spacing w:after="0"/>
        <w:ind w:left="0"/>
        <w:jc w:val="both"/>
      </w:pPr>
      <w:r>
        <w:rPr>
          <w:rFonts w:ascii="Times New Roman"/>
          <w:b w:val="false"/>
          <w:i w:val="false"/>
          <w:color w:val="000000"/>
          <w:sz w:val="28"/>
        </w:rPr>
        <w:t>
      1) күнтізбелік жылғы 1 маусымнан 15 шілдеге дейін;</w:t>
      </w:r>
    </w:p>
    <w:p>
      <w:pPr>
        <w:spacing w:after="0"/>
        <w:ind w:left="0"/>
        <w:jc w:val="both"/>
      </w:pPr>
      <w:r>
        <w:rPr>
          <w:rFonts w:ascii="Times New Roman"/>
          <w:b w:val="false"/>
          <w:i w:val="false"/>
          <w:color w:val="000000"/>
          <w:sz w:val="28"/>
        </w:rPr>
        <w:t>
      2) күнтізбелік жылғы 1 қарашадан 18 қарашаға дейін.</w:t>
      </w:r>
    </w:p>
    <w:p>
      <w:pPr>
        <w:spacing w:after="0"/>
        <w:ind w:left="0"/>
        <w:jc w:val="both"/>
      </w:pPr>
      <w:r>
        <w:rPr>
          <w:rFonts w:ascii="Times New Roman"/>
          <w:b w:val="false"/>
          <w:i w:val="false"/>
          <w:color w:val="000000"/>
          <w:sz w:val="28"/>
        </w:rPr>
        <w:t>
      Магистратураға түсушілерге арналған араб тілінен түсу емтиханы және шығармашылық емтихандар ЖЖОКБҰ-да келесі мерзімдерде жүзеге асырылады:</w:t>
      </w:r>
    </w:p>
    <w:p>
      <w:pPr>
        <w:spacing w:after="0"/>
        <w:ind w:left="0"/>
        <w:jc w:val="both"/>
      </w:pPr>
      <w:r>
        <w:rPr>
          <w:rFonts w:ascii="Times New Roman"/>
          <w:b w:val="false"/>
          <w:i w:val="false"/>
          <w:color w:val="000000"/>
          <w:sz w:val="28"/>
        </w:rPr>
        <w:t>
      1) күнтізбелік жылғы 16 шілдеден 25 шілдеге дейін;</w:t>
      </w:r>
    </w:p>
    <w:p>
      <w:pPr>
        <w:spacing w:after="0"/>
        <w:ind w:left="0"/>
        <w:jc w:val="both"/>
      </w:pPr>
      <w:r>
        <w:rPr>
          <w:rFonts w:ascii="Times New Roman"/>
          <w:b w:val="false"/>
          <w:i w:val="false"/>
          <w:color w:val="000000"/>
          <w:sz w:val="28"/>
        </w:rPr>
        <w:t>
      2) күнтізбелік жылғы 7 желтоқсаннан 10 желтоқсанға дейін.</w:t>
      </w:r>
    </w:p>
    <w:p>
      <w:pPr>
        <w:spacing w:after="0"/>
        <w:ind w:left="0"/>
        <w:jc w:val="both"/>
      </w:pPr>
      <w:r>
        <w:rPr>
          <w:rFonts w:ascii="Times New Roman"/>
          <w:b w:val="false"/>
          <w:i w:val="false"/>
          <w:color w:val="000000"/>
          <w:sz w:val="28"/>
        </w:rPr>
        <w:t>
      Денсаулық сақтау саласындағы білім беру ұйымдарының, сондай-ақ ЖЖОКБҰ резидентурасына түсушілердің өтініштерін қабылдауды ЖЖОКБҰ қабылдау комиссиялары күнтізбелік жылдың 3-25 шілдесі аралығында жүргізеді. Қабылдау емтихандары күнтізбелік жылдың 8-16 тамызы аралығында өткізіледі.</w:t>
      </w:r>
    </w:p>
    <w:p>
      <w:pPr>
        <w:spacing w:after="0"/>
        <w:ind w:left="0"/>
        <w:jc w:val="both"/>
      </w:pPr>
      <w:r>
        <w:rPr>
          <w:rFonts w:ascii="Times New Roman"/>
          <w:b w:val="false"/>
          <w:i w:val="false"/>
          <w:color w:val="000000"/>
          <w:sz w:val="28"/>
        </w:rPr>
        <w:t>
      ЖЖОКБҰ докторантурасына өтініштерді қабылдау ЖЖОКБҰ қабылдау комиссиялары және (немесе) ҰТО-ның ақпараттық жүйесі арқылы келесі мерзімдерде жүзеге асырылады:</w:t>
      </w:r>
    </w:p>
    <w:p>
      <w:pPr>
        <w:spacing w:after="0"/>
        <w:ind w:left="0"/>
        <w:jc w:val="both"/>
      </w:pPr>
      <w:r>
        <w:rPr>
          <w:rFonts w:ascii="Times New Roman"/>
          <w:b w:val="false"/>
          <w:i w:val="false"/>
          <w:color w:val="000000"/>
          <w:sz w:val="28"/>
        </w:rPr>
        <w:t>
      1) күнтізбелік жылғы 3 шілдеден 3 тамызға дейін;</w:t>
      </w:r>
    </w:p>
    <w:p>
      <w:pPr>
        <w:spacing w:after="0"/>
        <w:ind w:left="0"/>
        <w:jc w:val="both"/>
      </w:pPr>
      <w:r>
        <w:rPr>
          <w:rFonts w:ascii="Times New Roman"/>
          <w:b w:val="false"/>
          <w:i w:val="false"/>
          <w:color w:val="000000"/>
          <w:sz w:val="28"/>
        </w:rPr>
        <w:t>
      2) күнтізбелік жылғы 1 қарашадан 18 қарашаға дейін.</w:t>
      </w:r>
    </w:p>
    <w:p>
      <w:pPr>
        <w:spacing w:after="0"/>
        <w:ind w:left="0"/>
        <w:jc w:val="both"/>
      </w:pPr>
      <w:r>
        <w:rPr>
          <w:rFonts w:ascii="Times New Roman"/>
          <w:b w:val="false"/>
          <w:i w:val="false"/>
          <w:color w:val="000000"/>
          <w:sz w:val="28"/>
        </w:rPr>
        <w:t>
      Докторантураға білім беру бағдарламаларының тобы бойынша түсу емтихандары келесі мерзімдерде жүзеге асырылады:</w:t>
      </w:r>
    </w:p>
    <w:p>
      <w:pPr>
        <w:spacing w:after="0"/>
        <w:ind w:left="0"/>
        <w:jc w:val="both"/>
      </w:pPr>
      <w:r>
        <w:rPr>
          <w:rFonts w:ascii="Times New Roman"/>
          <w:b w:val="false"/>
          <w:i w:val="false"/>
          <w:color w:val="000000"/>
          <w:sz w:val="28"/>
        </w:rPr>
        <w:t>
      1) күнтізбелік жылғы 4 тамыздан 20 тамызға дейін;</w:t>
      </w:r>
    </w:p>
    <w:p>
      <w:pPr>
        <w:spacing w:after="0"/>
        <w:ind w:left="0"/>
        <w:jc w:val="both"/>
      </w:pPr>
      <w:r>
        <w:rPr>
          <w:rFonts w:ascii="Times New Roman"/>
          <w:b w:val="false"/>
          <w:i w:val="false"/>
          <w:color w:val="000000"/>
          <w:sz w:val="28"/>
        </w:rPr>
        <w:t>
      2) күнтізбелік жылғы 19 қарашадан 11 желтоқсанға дейін.</w:t>
      </w:r>
    </w:p>
    <w:p>
      <w:pPr>
        <w:spacing w:after="0"/>
        <w:ind w:left="0"/>
        <w:jc w:val="both"/>
      </w:pPr>
      <w:r>
        <w:rPr>
          <w:rFonts w:ascii="Times New Roman"/>
          <w:b w:val="false"/>
          <w:i w:val="false"/>
          <w:color w:val="000000"/>
          <w:sz w:val="28"/>
        </w:rPr>
        <w:t>
      Түсуші өтініш беру кезінде бір ЖЖОКБҰ мен бір білім беру бағдарламасының тобын көрсетеді.</w:t>
      </w:r>
    </w:p>
    <w:p>
      <w:pPr>
        <w:spacing w:after="0"/>
        <w:ind w:left="0"/>
        <w:jc w:val="both"/>
      </w:pPr>
      <w:r>
        <w:rPr>
          <w:rFonts w:ascii="Times New Roman"/>
          <w:b w:val="false"/>
          <w:i w:val="false"/>
          <w:color w:val="000000"/>
          <w:sz w:val="28"/>
        </w:rPr>
        <w:t>
      Докторантураға түсуші тұлғалар мынадай құжаттар топтамасын тапсырады:</w:t>
      </w:r>
    </w:p>
    <w:p>
      <w:pPr>
        <w:spacing w:after="0"/>
        <w:ind w:left="0"/>
        <w:jc w:val="both"/>
      </w:pPr>
      <w:r>
        <w:rPr>
          <w:rFonts w:ascii="Times New Roman"/>
          <w:b w:val="false"/>
          <w:i w:val="false"/>
          <w:color w:val="000000"/>
          <w:sz w:val="28"/>
        </w:rPr>
        <w:t>
      1) еркін нысандағы өтініш;</w:t>
      </w:r>
    </w:p>
    <w:p>
      <w:pPr>
        <w:spacing w:after="0"/>
        <w:ind w:left="0"/>
        <w:jc w:val="both"/>
      </w:pPr>
      <w:r>
        <w:rPr>
          <w:rFonts w:ascii="Times New Roman"/>
          <w:b w:val="false"/>
          <w:i w:val="false"/>
          <w:color w:val="000000"/>
          <w:sz w:val="28"/>
        </w:rPr>
        <w:t>
      2) білім туралы құжат (құжаттарды қабылдау комиссиясына тапсырған кезде түпнұсқасы);</w:t>
      </w:r>
    </w:p>
    <w:p>
      <w:pPr>
        <w:spacing w:after="0"/>
        <w:ind w:left="0"/>
        <w:jc w:val="both"/>
      </w:pPr>
      <w:r>
        <w:rPr>
          <w:rFonts w:ascii="Times New Roman"/>
          <w:b w:val="false"/>
          <w:i w:val="false"/>
          <w:color w:val="000000"/>
          <w:sz w:val="28"/>
        </w:rPr>
        <w:t>
      3) жеке басын куәландыратын құжат (жеке басын сәйкестендіру үшін қажет);</w:t>
      </w:r>
    </w:p>
    <w:p>
      <w:pPr>
        <w:spacing w:after="0"/>
        <w:ind w:left="0"/>
        <w:jc w:val="both"/>
      </w:pPr>
      <w:r>
        <w:rPr>
          <w:rFonts w:ascii="Times New Roman"/>
          <w:b w:val="false"/>
          <w:i w:val="false"/>
          <w:color w:val="000000"/>
          <w:sz w:val="28"/>
        </w:rPr>
        <w:t>
      4) ҰТО берген мемлекеттік тіл бойынша емтихан тапсырғаны туралы ресми сертификат (ҚАЗТЕСТ);</w:t>
      </w:r>
    </w:p>
    <w:p>
      <w:pPr>
        <w:spacing w:after="0"/>
        <w:ind w:left="0"/>
        <w:jc w:val="both"/>
      </w:pPr>
      <w:r>
        <w:rPr>
          <w:rFonts w:ascii="Times New Roman"/>
          <w:b w:val="false"/>
          <w:i w:val="false"/>
          <w:color w:val="000000"/>
          <w:sz w:val="28"/>
        </w:rPr>
        <w:t>
      5) шетел тілі бойынша тест тапсырғаны туралы сертификат:</w:t>
      </w:r>
    </w:p>
    <w:p>
      <w:pPr>
        <w:spacing w:after="0"/>
        <w:ind w:left="0"/>
        <w:jc w:val="both"/>
      </w:pPr>
      <w:r>
        <w:rPr>
          <w:rFonts w:ascii="Times New Roman"/>
          <w:b w:val="false"/>
          <w:i w:val="false"/>
          <w:color w:val="000000"/>
          <w:sz w:val="28"/>
        </w:rPr>
        <w:t>
      ағылшын тілін меңгеру бойынша:</w:t>
      </w:r>
    </w:p>
    <w:p>
      <w:pPr>
        <w:spacing w:after="0"/>
        <w:ind w:left="0"/>
        <w:jc w:val="both"/>
      </w:pPr>
      <w:r>
        <w:rPr>
          <w:rFonts w:ascii="Times New Roman"/>
          <w:b w:val="false"/>
          <w:i w:val="false"/>
          <w:color w:val="000000"/>
          <w:sz w:val="28"/>
        </w:rPr>
        <w:t>
      International English Language Tests System Academic (Интернашнал Инглиш Лангудж Тестс Систем Академик) (IELTS Academic) (АЙЛТС Академик), шекті балл кемінде – 5.5;</w:t>
      </w:r>
    </w:p>
    <w:p>
      <w:pPr>
        <w:spacing w:after="0"/>
        <w:ind w:left="0"/>
        <w:jc w:val="both"/>
      </w:pPr>
      <w:r>
        <w:rPr>
          <w:rFonts w:ascii="Times New Roman"/>
          <w:b w:val="false"/>
          <w:i w:val="false"/>
          <w:color w:val="000000"/>
          <w:sz w:val="28"/>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46;</w:t>
      </w:r>
    </w:p>
    <w:p>
      <w:pPr>
        <w:spacing w:after="0"/>
        <w:ind w:left="0"/>
        <w:jc w:val="both"/>
      </w:pPr>
      <w:r>
        <w:rPr>
          <w:rFonts w:ascii="Times New Roman"/>
          <w:b w:val="false"/>
          <w:i w:val="false"/>
          <w:color w:val="000000"/>
          <w:sz w:val="28"/>
        </w:rPr>
        <w:t>
      Test of English as a Foreign Language Paper-based testing (Тест ов Инглиш аз а Форин Лангудж пэйпер бэйсед тэстинг) (TOEFL PBT) (ТОЙФЛ ПЙБИТИ), шекті балл кемінде – 453;</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институшинал тестинг програм) (TOEFL ITP) (ТОЙФЛ АЙТИПИ), шекті балл – кемінде 460;</w:t>
      </w:r>
    </w:p>
    <w:p>
      <w:pPr>
        <w:spacing w:after="0"/>
        <w:ind w:left="0"/>
        <w:jc w:val="both"/>
      </w:pPr>
      <w:r>
        <w:rPr>
          <w:rFonts w:ascii="Times New Roman"/>
          <w:b w:val="false"/>
          <w:i w:val="false"/>
          <w:color w:val="000000"/>
          <w:sz w:val="28"/>
        </w:rPr>
        <w:t>
      неміс тілін меңгеру бойынша:</w:t>
      </w:r>
    </w:p>
    <w:p>
      <w:pPr>
        <w:spacing w:after="0"/>
        <w:ind w:left="0"/>
        <w:jc w:val="both"/>
      </w:pPr>
      <w:r>
        <w:rPr>
          <w:rFonts w:ascii="Times New Roman"/>
          <w:b w:val="false"/>
          <w:i w:val="false"/>
          <w:color w:val="000000"/>
          <w:sz w:val="28"/>
        </w:rPr>
        <w:t>
      Deutsche Sprachpruеfung fuеr den Hochschulzugang Niveau В2 (дойче щпрахпрюфун фюр дейн хохшулцуган ниво В2) (DSH, Niveau В2) (ДЙСИЭИЧ, ниво В2) – В2 деңгейі;</w:t>
      </w:r>
    </w:p>
    <w:p>
      <w:pPr>
        <w:spacing w:after="0"/>
        <w:ind w:left="0"/>
        <w:jc w:val="both"/>
      </w:pPr>
      <w:r>
        <w:rPr>
          <w:rFonts w:ascii="Times New Roman"/>
          <w:b w:val="false"/>
          <w:i w:val="false"/>
          <w:color w:val="000000"/>
          <w:sz w:val="28"/>
        </w:rPr>
        <w:t>
      TestDaF-Prufung Niveau В2 (тестдаф-прюфун ниво В2) (TDF Niveau В2) (ТЙДИЭФ, ниво В2) - В2 деңгейі;</w:t>
      </w:r>
    </w:p>
    <w:p>
      <w:pPr>
        <w:spacing w:after="0"/>
        <w:ind w:left="0"/>
        <w:jc w:val="both"/>
      </w:pPr>
      <w:r>
        <w:rPr>
          <w:rFonts w:ascii="Times New Roman"/>
          <w:b w:val="false"/>
          <w:i w:val="false"/>
          <w:color w:val="000000"/>
          <w:sz w:val="28"/>
        </w:rPr>
        <w:t>
      француз тілін меңгеру бойынша:</w:t>
      </w:r>
    </w:p>
    <w:p>
      <w:pPr>
        <w:spacing w:after="0"/>
        <w:ind w:left="0"/>
        <w:jc w:val="both"/>
      </w:pPr>
      <w:r>
        <w:rPr>
          <w:rFonts w:ascii="Times New Roman"/>
          <w:b w:val="false"/>
          <w:i w:val="false"/>
          <w:color w:val="000000"/>
          <w:sz w:val="28"/>
        </w:rPr>
        <w:t>
      Test de Français International (Тест де франсэ Интернасиональ) (TFI) (ТФИ) - оқу және тыңдау секциялары бойынша В2 деңгейінен төмен емес;</w:t>
      </w:r>
    </w:p>
    <w:p>
      <w:pPr>
        <w:spacing w:after="0"/>
        <w:ind w:left="0"/>
        <w:jc w:val="both"/>
      </w:pPr>
      <w:r>
        <w:rPr>
          <w:rFonts w:ascii="Times New Roman"/>
          <w:b w:val="false"/>
          <w:i w:val="false"/>
          <w:color w:val="000000"/>
          <w:sz w:val="28"/>
        </w:rPr>
        <w:t>
      Diplome d’Etudes en Langue français (Диплом дэтюд ан Ланг франсэз) (DELF) (ДЭЛФ) – В2 деңгейі;</w:t>
      </w:r>
    </w:p>
    <w:p>
      <w:pPr>
        <w:spacing w:after="0"/>
        <w:ind w:left="0"/>
        <w:jc w:val="both"/>
      </w:pPr>
      <w:r>
        <w:rPr>
          <w:rFonts w:ascii="Times New Roman"/>
          <w:b w:val="false"/>
          <w:i w:val="false"/>
          <w:color w:val="000000"/>
          <w:sz w:val="28"/>
        </w:rPr>
        <w:t>
      Test de connaissance du français (Тест де коннэссанс дю франсэ) (TCF) (ТСФ), шекті балл кемінде – 50;</w:t>
      </w:r>
    </w:p>
    <w:p>
      <w:pPr>
        <w:spacing w:after="0"/>
        <w:ind w:left="0"/>
        <w:jc w:val="both"/>
      </w:pPr>
      <w:r>
        <w:rPr>
          <w:rFonts w:ascii="Times New Roman"/>
          <w:b w:val="false"/>
          <w:i w:val="false"/>
          <w:color w:val="000000"/>
          <w:sz w:val="28"/>
        </w:rPr>
        <w:t>
      6) № ҚР ДСМ-175/2020 бұйрықпен бекітілген 075/у нысаны бойынша электрондық форматтағы медициналық анықтама;</w:t>
      </w:r>
    </w:p>
    <w:p>
      <w:pPr>
        <w:spacing w:after="0"/>
        <w:ind w:left="0"/>
        <w:jc w:val="both"/>
      </w:pPr>
      <w:r>
        <w:rPr>
          <w:rFonts w:ascii="Times New Roman"/>
          <w:b w:val="false"/>
          <w:i w:val="false"/>
          <w:color w:val="000000"/>
          <w:sz w:val="28"/>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0"/>
        <w:ind w:left="0"/>
        <w:jc w:val="both"/>
      </w:pPr>
      <w:r>
        <w:rPr>
          <w:rFonts w:ascii="Times New Roman"/>
          <w:b w:val="false"/>
          <w:i w:val="false"/>
          <w:color w:val="000000"/>
          <w:sz w:val="28"/>
        </w:rPr>
        <w:t>
      7) 3x4 сантиметр көлеміндегі алты фотосурет;</w:t>
      </w:r>
    </w:p>
    <w:p>
      <w:pPr>
        <w:spacing w:after="0"/>
        <w:ind w:left="0"/>
        <w:jc w:val="both"/>
      </w:pPr>
      <w:r>
        <w:rPr>
          <w:rFonts w:ascii="Times New Roman"/>
          <w:b w:val="false"/>
          <w:i w:val="false"/>
          <w:color w:val="000000"/>
          <w:sz w:val="28"/>
        </w:rPr>
        <w:t>
      8) жұмыс орны бойынша кадр қызметімен расталған кадрларды есепке алу жөніндегі жеке іс парағы немесе еңбек қызметін растайтын өзге құжат;</w:t>
      </w:r>
    </w:p>
    <w:p>
      <w:pPr>
        <w:spacing w:after="0"/>
        <w:ind w:left="0"/>
        <w:jc w:val="both"/>
      </w:pPr>
      <w:r>
        <w:rPr>
          <w:rFonts w:ascii="Times New Roman"/>
          <w:b w:val="false"/>
          <w:i w:val="false"/>
          <w:color w:val="000000"/>
          <w:sz w:val="28"/>
        </w:rPr>
        <w:t>
      9) соңғы 3 күнтізбелік жылдағы ғылыми жарияланымдар тізімі (болған жағдайда), зерттеулер жүргізу жоспары және эссе;</w:t>
      </w:r>
    </w:p>
    <w:p>
      <w:pPr>
        <w:spacing w:after="0"/>
        <w:ind w:left="0"/>
        <w:jc w:val="both"/>
      </w:pPr>
      <w:r>
        <w:rPr>
          <w:rFonts w:ascii="Times New Roman"/>
          <w:b w:val="false"/>
          <w:i w:val="false"/>
          <w:color w:val="000000"/>
          <w:sz w:val="28"/>
        </w:rPr>
        <w:t>
      10) алдын ала іріктеу нәтижелері ("Денсаулық сақтау" білім саласы бойынша).</w:t>
      </w:r>
    </w:p>
    <w:p>
      <w:pPr>
        <w:spacing w:after="0"/>
        <w:ind w:left="0"/>
        <w:jc w:val="both"/>
      </w:pPr>
      <w:r>
        <w:rPr>
          <w:rFonts w:ascii="Times New Roman"/>
          <w:b w:val="false"/>
          <w:i w:val="false"/>
          <w:color w:val="000000"/>
          <w:sz w:val="28"/>
        </w:rPr>
        <w:t>
      4), 5) және 7) тармақшаларда көрсетілген құжаттар тұпнұсқада және көшірмелерде ұсынылады, салыстыру жүргізілгеннен кейін түпнұсқалары өтініш берушіге қайтарылады.</w:t>
      </w:r>
    </w:p>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институшинал тестинг програм) (TOEFL ITP) (ТОЙФЛ АЙТИПИ) сертификаты бар тұлғалар докторантураға түсу емтиханы басталғанға дейін ағылшын тілін білуге арналған қосымша тестілеуді тапсырады.</w:t>
      </w:r>
    </w:p>
    <w:p>
      <w:pPr>
        <w:spacing w:after="0"/>
        <w:ind w:left="0"/>
        <w:jc w:val="both"/>
      </w:pPr>
      <w:r>
        <w:rPr>
          <w:rFonts w:ascii="Times New Roman"/>
          <w:b w:val="false"/>
          <w:i w:val="false"/>
          <w:color w:val="000000"/>
          <w:sz w:val="28"/>
        </w:rPr>
        <w:t>
      Ағылшын тілін білуге арналған қосымша тестілеудің тест тапсырмаларының саны 100 сұрақты құрайды. Ең жоғарғы балл саны 100 балды құрайды.</w:t>
      </w:r>
    </w:p>
    <w:p>
      <w:pPr>
        <w:spacing w:after="0"/>
        <w:ind w:left="0"/>
        <w:jc w:val="both"/>
      </w:pPr>
      <w:r>
        <w:rPr>
          <w:rFonts w:ascii="Times New Roman"/>
          <w:b w:val="false"/>
          <w:i w:val="false"/>
          <w:color w:val="000000"/>
          <w:sz w:val="28"/>
        </w:rPr>
        <w:t>
      Ағылшын тілін білуге арналған қосымша тестілеу "өтті" немесе "өтпеді" деген нысанда бағаланады. "Өтті" деген бағаны алу үшін кемінде 75 балл жинау керек.</w:t>
      </w:r>
    </w:p>
    <w:p>
      <w:pPr>
        <w:spacing w:after="0"/>
        <w:ind w:left="0"/>
        <w:jc w:val="both"/>
      </w:pPr>
      <w:r>
        <w:rPr>
          <w:rFonts w:ascii="Times New Roman"/>
          <w:b w:val="false"/>
          <w:i w:val="false"/>
          <w:color w:val="000000"/>
          <w:sz w:val="28"/>
        </w:rPr>
        <w:t>
      Ағылшын тілін білуге арналған қосымша тестілеуді ҰТО білім беру саласындағы уәкілетті орган айқындаған ұйымдарда өткізеді.</w:t>
      </w:r>
    </w:p>
    <w:p>
      <w:pPr>
        <w:spacing w:after="0"/>
        <w:ind w:left="0"/>
        <w:jc w:val="both"/>
      </w:pPr>
      <w:r>
        <w:rPr>
          <w:rFonts w:ascii="Times New Roman"/>
          <w:b w:val="false"/>
          <w:i w:val="false"/>
          <w:color w:val="000000"/>
          <w:sz w:val="28"/>
        </w:rPr>
        <w:t>
      Ағылшын тілін білуге арналған қосымша тестілеудің өткізілу күні, уақыты және орны түсушіге оның "жеке кабинеті" арқылы жолданады.</w:t>
      </w:r>
    </w:p>
    <w:p>
      <w:pPr>
        <w:spacing w:after="0"/>
        <w:ind w:left="0"/>
        <w:jc w:val="both"/>
      </w:pPr>
      <w:r>
        <w:rPr>
          <w:rFonts w:ascii="Times New Roman"/>
          <w:b w:val="false"/>
          <w:i w:val="false"/>
          <w:color w:val="000000"/>
          <w:sz w:val="28"/>
        </w:rPr>
        <w:t>
      Осы тармақта көрсетілген құжаттар тізбесін толық ұсынбаған жағдайда қабылдау комиссиясы түсушілерден құжаттарды қабылдамайды.</w:t>
      </w:r>
    </w:p>
    <w:p>
      <w:pPr>
        <w:spacing w:after="0"/>
        <w:ind w:left="0"/>
        <w:jc w:val="both"/>
      </w:pPr>
      <w:r>
        <w:rPr>
          <w:rFonts w:ascii="Times New Roman"/>
          <w:b w:val="false"/>
          <w:i w:val="false"/>
          <w:color w:val="000000"/>
          <w:sz w:val="28"/>
        </w:rPr>
        <w:t>
      Магистратура мен докторантураға қабылдау келесі мерзімдерде жүзеге асырылады:</w:t>
      </w:r>
    </w:p>
    <w:p>
      <w:pPr>
        <w:spacing w:after="0"/>
        <w:ind w:left="0"/>
        <w:jc w:val="both"/>
      </w:pPr>
      <w:r>
        <w:rPr>
          <w:rFonts w:ascii="Times New Roman"/>
          <w:b w:val="false"/>
          <w:i w:val="false"/>
          <w:color w:val="000000"/>
          <w:sz w:val="28"/>
        </w:rPr>
        <w:t>
      1) күнтізбелік жылғы 15 тамыздан 28 тамызға дейін;</w:t>
      </w:r>
    </w:p>
    <w:p>
      <w:pPr>
        <w:spacing w:after="0"/>
        <w:ind w:left="0"/>
        <w:jc w:val="both"/>
      </w:pPr>
      <w:r>
        <w:rPr>
          <w:rFonts w:ascii="Times New Roman"/>
          <w:b w:val="false"/>
          <w:i w:val="false"/>
          <w:color w:val="000000"/>
          <w:sz w:val="28"/>
        </w:rPr>
        <w:t>
      2) күнтізбелік жылғы 26 желтоқсаннан 10 қаңтарға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2" w:id="65"/>
    <w:p>
      <w:pPr>
        <w:spacing w:after="0"/>
        <w:ind w:left="0"/>
        <w:jc w:val="both"/>
      </w:pPr>
      <w:r>
        <w:rPr>
          <w:rFonts w:ascii="Times New Roman"/>
          <w:b w:val="false"/>
          <w:i w:val="false"/>
          <w:color w:val="000000"/>
          <w:sz w:val="28"/>
        </w:rPr>
        <w:t>
      7-1. МВА (МВА) білім беру бағдарламаларына түсу емтихандарын өткізу және қабылдау мерзімдерін ЖЖОКБҰ дербес айқындайды.</w:t>
      </w:r>
    </w:p>
    <w:bookmarkEnd w:id="65"/>
    <w:p>
      <w:pPr>
        <w:spacing w:after="0"/>
        <w:ind w:left="0"/>
        <w:jc w:val="both"/>
      </w:pPr>
      <w:r>
        <w:rPr>
          <w:rFonts w:ascii="Times New Roman"/>
          <w:b w:val="false"/>
          <w:i w:val="false"/>
          <w:color w:val="000000"/>
          <w:sz w:val="28"/>
        </w:rPr>
        <w:t xml:space="preserve">
      МВА (МВА) білім беру бағдарламалары бойынша оқу ақылы негізде жүзеге асырылады. Бұл ретте, МВА (ЕМВА) бағдарламаларына қабылдауды Заңның </w:t>
      </w:r>
      <w:r>
        <w:rPr>
          <w:rFonts w:ascii="Times New Roman"/>
          <w:b w:val="false"/>
          <w:i w:val="false"/>
          <w:color w:val="000000"/>
          <w:sz w:val="28"/>
        </w:rPr>
        <w:t>9-1-бабына</w:t>
      </w:r>
      <w:r>
        <w:rPr>
          <w:rFonts w:ascii="Times New Roman"/>
          <w:b w:val="false"/>
          <w:i w:val="false"/>
          <w:color w:val="000000"/>
          <w:sz w:val="28"/>
        </w:rPr>
        <w:t xml:space="preserve"> сәйкес аккредиттеуден өткен ЖЖОКБҰ-лар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7-1-тармақпен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Денсаулық сақтау білім беру саласындағы докторантурасына қабылдау екі кезеңмен жүргізіледі: алдын ала іріктеу, түсу емтихандары.</w:t>
      </w:r>
    </w:p>
    <w:p>
      <w:pPr>
        <w:spacing w:after="0"/>
        <w:ind w:left="0"/>
        <w:jc w:val="both"/>
      </w:pPr>
      <w:r>
        <w:rPr>
          <w:rFonts w:ascii="Times New Roman"/>
          <w:b w:val="false"/>
          <w:i w:val="false"/>
          <w:color w:val="000000"/>
          <w:sz w:val="28"/>
        </w:rPr>
        <w:t>
      Денсаулық сақтау білім беру саласындағы докторантурасына түсушілерді алдын ала іріктеу түсу емтихандары басталғанға дейін, күнтізбелік жылғы 1 ақпаннан 31 мамырға дейін жүргізіледі.</w:t>
      </w:r>
    </w:p>
    <w:p>
      <w:pPr>
        <w:spacing w:after="0"/>
        <w:ind w:left="0"/>
        <w:jc w:val="both"/>
      </w:pPr>
      <w:r>
        <w:rPr>
          <w:rFonts w:ascii="Times New Roman"/>
          <w:b w:val="false"/>
          <w:i w:val="false"/>
          <w:color w:val="000000"/>
          <w:sz w:val="28"/>
        </w:rPr>
        <w:t>
      Докторантураның білім беру бағдарламалары бойынша білім алу үшін алдын ала іріктеу тәртібін денсаулық сақтау саласындағы білім беру ұйымдары және "Денсаулық сақтау" кадрларын даярлау бағытындағы білім беру бағдарламаларын іске асыратын ЖЖОКБҰ дербес айқындайды.</w:t>
      </w:r>
    </w:p>
    <w:p>
      <w:pPr>
        <w:spacing w:after="0"/>
        <w:ind w:left="0"/>
        <w:jc w:val="both"/>
      </w:pPr>
      <w:r>
        <w:rPr>
          <w:rFonts w:ascii="Times New Roman"/>
          <w:b w:val="false"/>
          <w:i w:val="false"/>
          <w:color w:val="000000"/>
          <w:sz w:val="28"/>
        </w:rPr>
        <w:t>
      Докторантураның білім беру бағдарламалары бойынша оқу үшін өткізілген алдын ала іріктеудің нәтижелері түсу емтиханын тапсыруға рұқсат беру немесе рұқсат бермеу болып табылады.</w:t>
      </w:r>
    </w:p>
    <w:p>
      <w:pPr>
        <w:spacing w:after="0"/>
        <w:ind w:left="0"/>
        <w:jc w:val="both"/>
      </w:pPr>
      <w:r>
        <w:rPr>
          <w:rFonts w:ascii="Times New Roman"/>
          <w:b w:val="false"/>
          <w:i w:val="false"/>
          <w:color w:val="000000"/>
          <w:sz w:val="28"/>
        </w:rPr>
        <w:t>
      MBA және DBA білім беру бағдарламаларының топтары бойынша қабылдау ЖЖОКБҰ-лармен дербес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3" w:id="66"/>
    <w:p>
      <w:pPr>
        <w:spacing w:after="0"/>
        <w:ind w:left="0"/>
        <w:jc w:val="both"/>
      </w:pPr>
      <w:r>
        <w:rPr>
          <w:rFonts w:ascii="Times New Roman"/>
          <w:b w:val="false"/>
          <w:i w:val="false"/>
          <w:color w:val="000000"/>
          <w:sz w:val="28"/>
        </w:rPr>
        <w:t xml:space="preserve">
      8-1. DВА білім беру бағдарламаларына түсу емтихандарын өткізу және қабылдау мерзімдерін ЖЖОКБҰ дербес айқындайды. </w:t>
      </w:r>
    </w:p>
    <w:bookmarkEnd w:id="66"/>
    <w:p>
      <w:pPr>
        <w:spacing w:after="0"/>
        <w:ind w:left="0"/>
        <w:jc w:val="both"/>
      </w:pPr>
      <w:r>
        <w:rPr>
          <w:rFonts w:ascii="Times New Roman"/>
          <w:b w:val="false"/>
          <w:i w:val="false"/>
          <w:color w:val="000000"/>
          <w:sz w:val="28"/>
        </w:rPr>
        <w:t xml:space="preserve">
      DВА білім беру бағдарламалары бойынша оқу ақылы негізде жүзеге асырылады. Бұл ретте, DВА бағдарламаларына қабылдауды Заңның </w:t>
      </w:r>
      <w:r>
        <w:rPr>
          <w:rFonts w:ascii="Times New Roman"/>
          <w:b w:val="false"/>
          <w:i w:val="false"/>
          <w:color w:val="000000"/>
          <w:sz w:val="28"/>
        </w:rPr>
        <w:t>9-1-бабына</w:t>
      </w:r>
      <w:r>
        <w:rPr>
          <w:rFonts w:ascii="Times New Roman"/>
          <w:b w:val="false"/>
          <w:i w:val="false"/>
          <w:color w:val="000000"/>
          <w:sz w:val="28"/>
        </w:rPr>
        <w:t xml:space="preserve"> сәйкес аккредиттеуден өткен ЖЖОКБҰ-лар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8-1-тармақпен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9" w:id="67"/>
    <w:p>
      <w:pPr>
        <w:spacing w:after="0"/>
        <w:ind w:left="0"/>
        <w:jc w:val="left"/>
      </w:pPr>
      <w:r>
        <w:rPr>
          <w:rFonts w:ascii="Times New Roman"/>
          <w:b/>
          <w:i w:val="false"/>
          <w:color w:val="000000"/>
        </w:rPr>
        <w:t xml:space="preserve"> 1-параграф. Магистратураға, резидентураға қабылдау және түсу емтихандарын, КТ өткізу</w:t>
      </w:r>
    </w:p>
    <w:bookmarkEnd w:id="67"/>
    <w:bookmarkStart w:name="z70" w:id="68"/>
    <w:p>
      <w:pPr>
        <w:spacing w:after="0"/>
        <w:ind w:left="0"/>
        <w:jc w:val="both"/>
      </w:pPr>
      <w:r>
        <w:rPr>
          <w:rFonts w:ascii="Times New Roman"/>
          <w:b w:val="false"/>
          <w:i w:val="false"/>
          <w:color w:val="000000"/>
          <w:sz w:val="28"/>
        </w:rPr>
        <w:t>
      9. Магистратураға жоғары білімнің білім беру бағдарламаларын, резидентураға жоғары білімнің және интернатураның білім беру бағдарламаларын игерген тұлғалар қабылданады.</w:t>
      </w:r>
    </w:p>
    <w:bookmarkEnd w:id="68"/>
    <w:bookmarkStart w:name="z71" w:id="69"/>
    <w:p>
      <w:pPr>
        <w:spacing w:after="0"/>
        <w:ind w:left="0"/>
        <w:jc w:val="both"/>
      </w:pPr>
      <w:r>
        <w:rPr>
          <w:rFonts w:ascii="Times New Roman"/>
          <w:b w:val="false"/>
          <w:i w:val="false"/>
          <w:color w:val="000000"/>
          <w:sz w:val="28"/>
        </w:rPr>
        <w:t xml:space="preserve">
      10. Магистратураға немесе резидентураға түсуші адамдар күнтізбелік жылғы 25-28 тамыз аралығында көрсетілетін қызметті берушіге (ЖЖОКБҰ-ның қабылдау комиссиясы арқылы) немесе "электрондық үкіметтің" веб-порталы (бұдан әрі – портал) арқылы осы Үлгілік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қызмет көрсетуге қойылатын негізгі талаптар тізбесінің (бұдан әрі – Негізгі талаптар тізбесі) 8-тармағында көзделген құжаттар топтамасын тапсырады.</w:t>
      </w:r>
    </w:p>
    <w:bookmarkEnd w:id="69"/>
    <w:p>
      <w:pPr>
        <w:spacing w:after="0"/>
        <w:ind w:left="0"/>
        <w:jc w:val="both"/>
      </w:pPr>
      <w:r>
        <w:rPr>
          <w:rFonts w:ascii="Times New Roman"/>
          <w:b w:val="false"/>
          <w:i w:val="false"/>
          <w:color w:val="000000"/>
          <w:sz w:val="28"/>
        </w:rPr>
        <w:t>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Негізгі талаптар тізбесінде келтірілген.</w:t>
      </w:r>
    </w:p>
    <w:p>
      <w:pPr>
        <w:spacing w:after="0"/>
        <w:ind w:left="0"/>
        <w:jc w:val="both"/>
      </w:pPr>
      <w:r>
        <w:rPr>
          <w:rFonts w:ascii="Times New Roman"/>
          <w:b w:val="false"/>
          <w:i w:val="false"/>
          <w:color w:val="000000"/>
          <w:sz w:val="28"/>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тиісті мемлекеттік ақпараттық жүйелерден "электрондық үкімет" шлюзі арқылы беріледі.</w:t>
      </w:r>
    </w:p>
    <w:p>
      <w:pPr>
        <w:spacing w:after="0"/>
        <w:ind w:left="0"/>
        <w:jc w:val="both"/>
      </w:pPr>
      <w:r>
        <w:rPr>
          <w:rFonts w:ascii="Times New Roman"/>
          <w:b w:val="false"/>
          <w:i w:val="false"/>
          <w:color w:val="000000"/>
          <w:sz w:val="28"/>
        </w:rPr>
        <w:t xml:space="preserve">
      Көрсетілетін қызметті берушінің қызметкері құжаттар топтамасын қабылдауды, оларды тіркеуді және көрсетілетін қызметті алушыға өтініш келіп түскен күні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10348 болып тіркелген) (бұдан әрі – № 39 бұйрық) бекітілген нысан бойынша құжаттар топтамасын қабылдау туралы қолхат беруді жүзеге асырады не көрсетілетін қызметті алушы құжаттар топтамасын толық ұсынбаған жағдайда құжаттарды қабылдаудан бас тартады.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қызмет көрсетуге арналған сұраудың қабылданғаны туралы мәртебе,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беруші олар түскен сәттен бастап ұсынылған құжаттардың толықтығын тексереді, құжаттар толық болмаған жағдайда өтінішті одан әрі қараудан дәлелді бас тартуды дайындайды, ол өтініш берушінің порталдағы "жеке кабинетіне"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алушыға ЖЖОКБҰ-ға қабылдау үшін құжаттардың қабылданғаны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жылғы 28 тамызға дейінгі мерзімде ұсынады.</w:t>
      </w:r>
    </w:p>
    <w:p>
      <w:pPr>
        <w:spacing w:after="0"/>
        <w:ind w:left="0"/>
        <w:jc w:val="both"/>
      </w:pPr>
      <w:r>
        <w:rPr>
          <w:rFonts w:ascii="Times New Roman"/>
          <w:b w:val="false"/>
          <w:i w:val="false"/>
          <w:color w:val="000000"/>
          <w:sz w:val="28"/>
        </w:rPr>
        <w:t>
      Құжаттарды қабылдағаннан кейін ЖЖОКБҰ басшысы көрсетілетін қызмет алушыны ЖЖКОБҰ-ға магистранттардың немесе резиденттердің қатарына қабылдау туралы бұйрық шығарады.</w:t>
      </w:r>
    </w:p>
    <w:p>
      <w:pPr>
        <w:spacing w:after="0"/>
        <w:ind w:left="0"/>
        <w:jc w:val="both"/>
      </w:pPr>
      <w:r>
        <w:rPr>
          <w:rFonts w:ascii="Times New Roman"/>
          <w:b w:val="false"/>
          <w:i w:val="false"/>
          <w:color w:val="000000"/>
          <w:sz w:val="28"/>
        </w:rPr>
        <w:t>
      Көрсетілетін қызметті беруші Негізгі талаптар тізбесінің 9-тармағында көзделген негіздер бойынша мемлекеттік қызметті көрсетуден бас тартады.</w:t>
      </w:r>
    </w:p>
    <w:p>
      <w:pPr>
        <w:spacing w:after="0"/>
        <w:ind w:left="0"/>
        <w:jc w:val="both"/>
      </w:pPr>
      <w:r>
        <w:rPr>
          <w:rFonts w:ascii="Times New Roman"/>
          <w:b w:val="false"/>
          <w:i w:val="false"/>
          <w:color w:val="000000"/>
          <w:sz w:val="28"/>
        </w:rPr>
        <w:t>
      Келісуші мемлекеттік органның жауабы теріс болған не мемлекеттік қызметті көрсетуден бас тарту үшін өзге де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рұқсат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4" w:id="70"/>
    <w:p>
      <w:pPr>
        <w:spacing w:after="0"/>
        <w:ind w:left="0"/>
        <w:jc w:val="both"/>
      </w:pPr>
      <w:r>
        <w:rPr>
          <w:rFonts w:ascii="Times New Roman"/>
          <w:b w:val="false"/>
          <w:i w:val="false"/>
          <w:color w:val="000000"/>
          <w:sz w:val="28"/>
        </w:rPr>
        <w:t xml:space="preserve">
      10-1.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5" w:id="71"/>
    <w:p>
      <w:pPr>
        <w:spacing w:after="0"/>
        <w:ind w:left="0"/>
        <w:jc w:val="both"/>
      </w:pPr>
      <w:r>
        <w:rPr>
          <w:rFonts w:ascii="Times New Roman"/>
          <w:b w:val="false"/>
          <w:i w:val="false"/>
          <w:color w:val="000000"/>
          <w:sz w:val="28"/>
        </w:rPr>
        <w:t>
      10-2.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71"/>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10-2-тармақпен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72" w:id="72"/>
    <w:p>
      <w:pPr>
        <w:spacing w:after="0"/>
        <w:ind w:left="0"/>
        <w:jc w:val="both"/>
      </w:pPr>
      <w:r>
        <w:rPr>
          <w:rFonts w:ascii="Times New Roman"/>
          <w:b w:val="false"/>
          <w:i w:val="false"/>
          <w:color w:val="000000"/>
          <w:sz w:val="28"/>
        </w:rPr>
        <w:t>
      11. Ғылыми-педагогикалық магистратураға түсуші тұлғалар шет тілі (таңдау бойынша ағылшын, неміс, француз) бойынша тестілеуден, білім беру бағдарламалары тобының бейіні бойынша тестілеуден, оқуға дайындығын анықтауға арналған таңдауы бойынша қазақ немесе орыс тіліндегі тестілеуден тұратын КТ тапсырады.</w:t>
      </w:r>
    </w:p>
    <w:bookmarkEnd w:id="72"/>
    <w:p>
      <w:pPr>
        <w:spacing w:after="0"/>
        <w:ind w:left="0"/>
        <w:jc w:val="both"/>
      </w:pPr>
      <w:r>
        <w:rPr>
          <w:rFonts w:ascii="Times New Roman"/>
          <w:b w:val="false"/>
          <w:i w:val="false"/>
          <w:color w:val="000000"/>
          <w:sz w:val="28"/>
        </w:rPr>
        <w:t>
      Оқыту қазақ немесе орыс тілінде жүргізілетін бейінді магистратураға түсуші тұлғалар таңдауы бойынша қазақ немесе орыс тіліндегі білім беру бағдарламалары тобының бейіні бойынша тестілеуден және оқуға дайындығын анықтауға арналған тестілеуден тұратын КТ тапсырады.</w:t>
      </w:r>
    </w:p>
    <w:p>
      <w:pPr>
        <w:spacing w:after="0"/>
        <w:ind w:left="0"/>
        <w:jc w:val="both"/>
      </w:pPr>
      <w:r>
        <w:rPr>
          <w:rFonts w:ascii="Times New Roman"/>
          <w:b w:val="false"/>
          <w:i w:val="false"/>
          <w:color w:val="000000"/>
          <w:sz w:val="28"/>
        </w:rPr>
        <w:t>
      Оқыту ағылшын тілінде жүргізілетін бейінді магистратураға түсуші тұлғалар ағылшын тіліндегі білім беру бағдарламалары тобының бейіні бойынша тестілеуден және оқуға дайындығын анықтауға арналған таңдауы бойынша қазақ немесе орыс немесе ағылшын тіліндегі тестілеуден тұратын КТ тапсырады.</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топтары бойынша магистратураға түсуші тұлғалар:</w:t>
      </w:r>
    </w:p>
    <w:p>
      <w:pPr>
        <w:spacing w:after="0"/>
        <w:ind w:left="0"/>
        <w:jc w:val="both"/>
      </w:pPr>
      <w:r>
        <w:rPr>
          <w:rFonts w:ascii="Times New Roman"/>
          <w:b w:val="false"/>
          <w:i w:val="false"/>
          <w:color w:val="000000"/>
          <w:sz w:val="28"/>
        </w:rPr>
        <w:t>
      1) шет тілі (таңдау бойынша ағылшын, неміс, француз) бойынша тесттен, оқуға дайындығын анықтауға арналған таңдауы бойынша қазақ немесе орыс тіліндегі тестілеуден тұратын КТ;</w:t>
      </w:r>
    </w:p>
    <w:p>
      <w:pPr>
        <w:spacing w:after="0"/>
        <w:ind w:left="0"/>
        <w:jc w:val="both"/>
      </w:pPr>
      <w:r>
        <w:rPr>
          <w:rFonts w:ascii="Times New Roman"/>
          <w:b w:val="false"/>
          <w:i w:val="false"/>
          <w:color w:val="000000"/>
          <w:sz w:val="28"/>
        </w:rPr>
        <w:t>
      2) білім беру бағдарламалары тобының бейіні бойынша екі шығармашылық емтихан тапсырады.</w:t>
      </w:r>
    </w:p>
    <w:p>
      <w:pPr>
        <w:spacing w:after="0"/>
        <w:ind w:left="0"/>
        <w:jc w:val="both"/>
      </w:pPr>
      <w:r>
        <w:rPr>
          <w:rFonts w:ascii="Times New Roman"/>
          <w:b w:val="false"/>
          <w:i w:val="false"/>
          <w:color w:val="000000"/>
          <w:sz w:val="28"/>
        </w:rPr>
        <w:t>
      Араб тілін білуді талап ететін білім беру бағдарламалары тобының магистратурасына түсуші тұлғалар:</w:t>
      </w:r>
    </w:p>
    <w:p>
      <w:pPr>
        <w:spacing w:after="0"/>
        <w:ind w:left="0"/>
        <w:jc w:val="both"/>
      </w:pPr>
      <w:r>
        <w:rPr>
          <w:rFonts w:ascii="Times New Roman"/>
          <w:b w:val="false"/>
          <w:i w:val="false"/>
          <w:color w:val="000000"/>
          <w:sz w:val="28"/>
        </w:rPr>
        <w:t>
      1) араб тілі бойынша түсу емтиханын;</w:t>
      </w:r>
    </w:p>
    <w:p>
      <w:pPr>
        <w:spacing w:after="0"/>
        <w:ind w:left="0"/>
        <w:jc w:val="both"/>
      </w:pPr>
      <w:r>
        <w:rPr>
          <w:rFonts w:ascii="Times New Roman"/>
          <w:b w:val="false"/>
          <w:i w:val="false"/>
          <w:color w:val="000000"/>
          <w:sz w:val="28"/>
        </w:rPr>
        <w:t>
      2) білім беру бағдарламалары тобының бейіні бойынша тестілеуден және оқуға дайындығын анықтауға арналған таңдауы бойынша қазақ немесе орыс тіліндегі тестілеуден тұратын КТ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09.08.2021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3" w:id="73"/>
    <w:p>
      <w:pPr>
        <w:spacing w:after="0"/>
        <w:ind w:left="0"/>
        <w:jc w:val="both"/>
      </w:pPr>
      <w:r>
        <w:rPr>
          <w:rFonts w:ascii="Times New Roman"/>
          <w:b w:val="false"/>
          <w:i w:val="false"/>
          <w:color w:val="000000"/>
          <w:sz w:val="28"/>
        </w:rPr>
        <w:t>
      12. КТ өткізу Қазақстан Республикасы Білім және ғылым министрінің 2019 жылғы 8 мамырдағы № 190 бұйрығымен (Нормативтік құқықтық актілерді мемлекеттік тіркеу тізілімінде № 18657 болып тіркелген) бекітілген Кешенді тестілеу өткізудің қағидаларына сәйкес жүзеге асырылады.</w:t>
      </w:r>
    </w:p>
    <w:bookmarkEnd w:id="73"/>
    <w:p>
      <w:pPr>
        <w:spacing w:after="0"/>
        <w:ind w:left="0"/>
        <w:jc w:val="both"/>
      </w:pPr>
      <w:r>
        <w:rPr>
          <w:rFonts w:ascii="Times New Roman"/>
          <w:b w:val="false"/>
          <w:i w:val="false"/>
          <w:color w:val="000000"/>
          <w:sz w:val="28"/>
        </w:rPr>
        <w:t>
      КТ-ны Қазақстан Республикасы Білім және ғылым министрлігі (бұдан әрі - ҚР БҒМ) айқындайтын КТ өткізу пункттерінде ҚР БҒМ Ұлттық тестілеу орталығы (бұдан әрі – ҰТО) өткізеді.</w:t>
      </w:r>
    </w:p>
    <w:p>
      <w:pPr>
        <w:spacing w:after="0"/>
        <w:ind w:left="0"/>
        <w:jc w:val="both"/>
      </w:pPr>
      <w:r>
        <w:rPr>
          <w:rFonts w:ascii="Times New Roman"/>
          <w:b w:val="false"/>
          <w:i w:val="false"/>
          <w:color w:val="000000"/>
          <w:sz w:val="28"/>
        </w:rPr>
        <w:t>
      КТ нәтижелері бойынша электрондық сертификат беріледі, ол ҚР БҒМ Ұлттық тестілеу орталығының сайтында расталады.</w:t>
      </w:r>
    </w:p>
    <w:p>
      <w:pPr>
        <w:spacing w:after="0"/>
        <w:ind w:left="0"/>
        <w:jc w:val="both"/>
      </w:pPr>
      <w:r>
        <w:rPr>
          <w:rFonts w:ascii="Times New Roman"/>
          <w:b w:val="false"/>
          <w:i w:val="false"/>
          <w:color w:val="000000"/>
          <w:sz w:val="28"/>
        </w:rPr>
        <w:t>
      Түсу (шығармашылық) емтихандарын және КТ-ны тапсырған жылы қайта тапсыруға рұқсат етілмейді.</w:t>
      </w:r>
    </w:p>
    <w:p>
      <w:pPr>
        <w:spacing w:after="0"/>
        <w:ind w:left="0"/>
        <w:jc w:val="both"/>
      </w:pPr>
      <w:r>
        <w:rPr>
          <w:rFonts w:ascii="Times New Roman"/>
          <w:b w:val="false"/>
          <w:i w:val="false"/>
          <w:color w:val="000000"/>
          <w:sz w:val="28"/>
        </w:rPr>
        <w:t xml:space="preserve">
      Білім беру бағдарламалары тобының бейіні бойынша шығармашылық емтихандар осы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өткізіледі.</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 тобының бейіні бойынша шығармашылық емтихандарды жоғары оқу орнынан кейінгі білімнің білім беру бағдарламаларына қабылдау жүргізетін ЖЖОКБҰ дербес өткізеді. Бұл ретте түсушілер шығармашылық емтиханды жоғары оқу орнынан кейінгі білімнің білім беру бағдарламалары тобының бейіні бойынша оқуға түсетін ЖЖОКБҰ-да тапсырады.</w:t>
      </w:r>
    </w:p>
    <w:p>
      <w:pPr>
        <w:spacing w:after="0"/>
        <w:ind w:left="0"/>
        <w:jc w:val="both"/>
      </w:pPr>
      <w:r>
        <w:rPr>
          <w:rFonts w:ascii="Times New Roman"/>
          <w:b w:val="false"/>
          <w:i w:val="false"/>
          <w:color w:val="000000"/>
          <w:sz w:val="28"/>
        </w:rPr>
        <w:t>
      Магистратураға шығармашылық емтиханды өткізу кезеңінде ЖЖОКБҰ-да шығармашылық дайындықты талап ететін білім беру бағдарламаларының тобы бойынша емтихан комиссиялары құрылады. Кадрларды даярлаудың ұқсас бағыттары бойынша бір емтихан комиссиясын құруға жол беріледі.</w:t>
      </w:r>
    </w:p>
    <w:p>
      <w:pPr>
        <w:spacing w:after="0"/>
        <w:ind w:left="0"/>
        <w:jc w:val="both"/>
      </w:pPr>
      <w:r>
        <w:rPr>
          <w:rFonts w:ascii="Times New Roman"/>
          <w:b w:val="false"/>
          <w:i w:val="false"/>
          <w:color w:val="000000"/>
          <w:sz w:val="28"/>
        </w:rPr>
        <w:t>
      Емтихан комиссияларының құрамы тиісті бейінге сәйкес ғылым докторы немесе кандидаты ғылыми дәрежесі бар немесе философия докторы (PhD) дәрежесі бар ЖЖОКБҰ профессор-оқытушылық құрамының қатарынан құрылады және комиссия төрағасын комиссия мүшелерінің арасынан сайлай отырып, ЖЖОКБҰ басшысының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both"/>
      </w:pPr>
      <w:r>
        <w:rPr>
          <w:rFonts w:ascii="Times New Roman"/>
          <w:b w:val="false"/>
          <w:i w:val="false"/>
          <w:color w:val="000000"/>
          <w:sz w:val="28"/>
        </w:rPr>
        <w:t>
      Шығармашылық емтихандарын өткізу бағдарламаларын ЖЖОКБҰ әзірлейді және ЖЖОКБҰ-ның қабылдау комиссиясының төрағасы бекітеді.</w:t>
      </w:r>
    </w:p>
    <w:p>
      <w:pPr>
        <w:spacing w:after="0"/>
        <w:ind w:left="0"/>
        <w:jc w:val="both"/>
      </w:pPr>
      <w:r>
        <w:rPr>
          <w:rFonts w:ascii="Times New Roman"/>
          <w:b w:val="false"/>
          <w:i w:val="false"/>
          <w:color w:val="000000"/>
          <w:sz w:val="28"/>
        </w:rPr>
        <w:t>
      Шығармашылық емтихандардың кестесін (емтихан өткізу нысаны, күні, уақыты мен өткізу орны, консультациялар) қабылдау комиссиясының төрағасы бекітеді және түсушілердің назарына құжат қабылдау басталғанға дейін жеткізіледі.</w:t>
      </w:r>
    </w:p>
    <w:p>
      <w:pPr>
        <w:spacing w:after="0"/>
        <w:ind w:left="0"/>
        <w:jc w:val="both"/>
      </w:pPr>
      <w:r>
        <w:rPr>
          <w:rFonts w:ascii="Times New Roman"/>
          <w:b w:val="false"/>
          <w:i w:val="false"/>
          <w:color w:val="000000"/>
          <w:sz w:val="28"/>
        </w:rPr>
        <w:t>
      Шығармашылық емтихандар бейне және (немесе) аудиожазбамен жабдықталған аудиторияларда (орындарда) өткізіледі.</w:t>
      </w:r>
    </w:p>
    <w:p>
      <w:pPr>
        <w:spacing w:after="0"/>
        <w:ind w:left="0"/>
        <w:jc w:val="both"/>
      </w:pPr>
      <w:r>
        <w:rPr>
          <w:rFonts w:ascii="Times New Roman"/>
          <w:b w:val="false"/>
          <w:i w:val="false"/>
          <w:color w:val="000000"/>
          <w:sz w:val="28"/>
        </w:rPr>
        <w:t>
      Шығармашылық емтихан өткізу қорытындысы баға ведомосымен және комиссияның еркін нысандағы хаттамасымен ресімделеді,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pPr>
        <w:spacing w:after="0"/>
        <w:ind w:left="0"/>
        <w:jc w:val="both"/>
      </w:pPr>
      <w:r>
        <w:rPr>
          <w:rFonts w:ascii="Times New Roman"/>
          <w:b w:val="false"/>
          <w:i w:val="false"/>
          <w:color w:val="000000"/>
          <w:sz w:val="28"/>
        </w:rPr>
        <w:t>
      ЖЖОКБҰ меншік нысанына қарамастан, күнтізбелік 3 (үш) күн ішінде білім беру саласындағы уәкілетті органға еркін нысанда шығармашылық емтихандарды ұйымдастыру және өткізу жөніндегі қорытынды есепті, сондай-ақ шығармашылық емтихан қорытындылары туралы бұйрықтардың көшірмелерін ұсынады.</w:t>
      </w:r>
    </w:p>
    <w:p>
      <w:pPr>
        <w:spacing w:after="0"/>
        <w:ind w:left="0"/>
        <w:jc w:val="both"/>
      </w:pPr>
      <w:r>
        <w:rPr>
          <w:rFonts w:ascii="Times New Roman"/>
          <w:b w:val="false"/>
          <w:i w:val="false"/>
          <w:color w:val="000000"/>
          <w:sz w:val="28"/>
        </w:rPr>
        <w:t>
      Шығармашылық емтиханның нәтижелері бойынша ЖЖОКБҰ-ның қабылдау комиссиясы түсушіге шығармашылық емтиханды тапсыру орнына қарамастан, ЖЖОКБҰ-ға ақылы негізде түсу үшін ведомостан үзінді береді.</w:t>
      </w:r>
    </w:p>
    <w:p>
      <w:pPr>
        <w:spacing w:after="0"/>
        <w:ind w:left="0"/>
        <w:jc w:val="both"/>
      </w:pPr>
      <w:r>
        <w:rPr>
          <w:rFonts w:ascii="Times New Roman"/>
          <w:b w:val="false"/>
          <w:i w:val="false"/>
          <w:color w:val="000000"/>
          <w:sz w:val="28"/>
        </w:rPr>
        <w:t>
      Араб тілінен түсу емтихандарын жоғары оқу орнынан кейінгі білімнің білім беру бағдарламаларына қабылдау жүргізетін ЖЖОКБҰ дербес жазбаша түрде өткізеді. Бұл ретте түсушілер араб тілінен түсу емтиханын оқуға түсетін ЖЖОКБҰ-да тапсырады.</w:t>
      </w:r>
    </w:p>
    <w:p>
      <w:pPr>
        <w:spacing w:after="0"/>
        <w:ind w:left="0"/>
        <w:jc w:val="both"/>
      </w:pPr>
      <w:r>
        <w:rPr>
          <w:rFonts w:ascii="Times New Roman"/>
          <w:b w:val="false"/>
          <w:i w:val="false"/>
          <w:color w:val="000000"/>
          <w:sz w:val="28"/>
        </w:rPr>
        <w:t>
      Араб тілінен түсу емтиханын өткізу кезеңінде ЖЖОКБҰ-да емтихан комиссиясы құрылады.</w:t>
      </w:r>
    </w:p>
    <w:p>
      <w:pPr>
        <w:spacing w:after="0"/>
        <w:ind w:left="0"/>
        <w:jc w:val="both"/>
      </w:pPr>
      <w:r>
        <w:rPr>
          <w:rFonts w:ascii="Times New Roman"/>
          <w:b w:val="false"/>
          <w:i w:val="false"/>
          <w:color w:val="000000"/>
          <w:sz w:val="28"/>
        </w:rPr>
        <w:t>
      Емтихан комиссиясының құрамы тиісті бейінге сәйкес ғылым докторы немесе кандидаты ғылыми дәрежесі бар немесе философия докторы (PhD) дәрежесі бар ЖЖОКБҰ профессор-оқытушылық құрамының қатарынан құрылады және комиссия төрағасын комиссия мүшелерінің арасынан сайлай отырып, ЖЖОКБҰ басшысының немесе оның міндетін атқарушы тұлғаның бұйрығымен бекітіледі.</w:t>
      </w:r>
    </w:p>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both"/>
      </w:pPr>
      <w:r>
        <w:rPr>
          <w:rFonts w:ascii="Times New Roman"/>
          <w:b w:val="false"/>
          <w:i w:val="false"/>
          <w:color w:val="000000"/>
          <w:sz w:val="28"/>
        </w:rPr>
        <w:t>
      Араб тілінен түсу емтихандарын өткізу бағдарламаларын ЖЖОКБҰ әзірлейді және ЖЖОКБҰ-ның қабылдау комиссиясының төрағасы бекітеді.</w:t>
      </w:r>
    </w:p>
    <w:p>
      <w:pPr>
        <w:spacing w:after="0"/>
        <w:ind w:left="0"/>
        <w:jc w:val="both"/>
      </w:pPr>
      <w:r>
        <w:rPr>
          <w:rFonts w:ascii="Times New Roman"/>
          <w:b w:val="false"/>
          <w:i w:val="false"/>
          <w:color w:val="000000"/>
          <w:sz w:val="28"/>
        </w:rPr>
        <w:t>
      Араб тілі бойынша емтихандардың кестесін (емтихан өткізу күні, уақыты мен өткізу орны, консультациялар) қабылдау комиссиясының төрағасы бекітеді және түсушілердің назарына құжат қабылдау басталғанға дейін жеткізіледі.</w:t>
      </w:r>
    </w:p>
    <w:p>
      <w:pPr>
        <w:spacing w:after="0"/>
        <w:ind w:left="0"/>
        <w:jc w:val="both"/>
      </w:pPr>
      <w:r>
        <w:rPr>
          <w:rFonts w:ascii="Times New Roman"/>
          <w:b w:val="false"/>
          <w:i w:val="false"/>
          <w:color w:val="000000"/>
          <w:sz w:val="28"/>
        </w:rPr>
        <w:t>
      Араб тілінен түсу емтихандары бейне және (немесе) аудиожазбамен жабдықталған аудиторияларда (орындарда) өткізіледі.</w:t>
      </w:r>
    </w:p>
    <w:p>
      <w:pPr>
        <w:spacing w:after="0"/>
        <w:ind w:left="0"/>
        <w:jc w:val="both"/>
      </w:pPr>
      <w:r>
        <w:rPr>
          <w:rFonts w:ascii="Times New Roman"/>
          <w:b w:val="false"/>
          <w:i w:val="false"/>
          <w:color w:val="000000"/>
          <w:sz w:val="28"/>
        </w:rPr>
        <w:t>
      Араб тілінен емтиханды өткізу қорытындылары баға ведомосымен және комиссияның еркін нысандағы хаттамасымен ресімделеді, нәтижелерді хабарлау үшін қабылдау комиссиясының жауапты хатшысына (оның орынбасарына) беріледі. Комиссия хаттамасына төрағаның және барлық қатысқан комиссия мүшелерінің қолы қойылады.</w:t>
      </w:r>
    </w:p>
    <w:p>
      <w:pPr>
        <w:spacing w:after="0"/>
        <w:ind w:left="0"/>
        <w:jc w:val="both"/>
      </w:pPr>
      <w:r>
        <w:rPr>
          <w:rFonts w:ascii="Times New Roman"/>
          <w:b w:val="false"/>
          <w:i w:val="false"/>
          <w:color w:val="000000"/>
          <w:sz w:val="28"/>
        </w:rPr>
        <w:t>
      ЖЖОКБҰ меншік нысанына қарамастан, араб тілі бойынша емтихан аяқталғаннан кейін күнтізбелік 3 (үш) күн ішінде білім беру саласындағы уәкілетті органға еркін нысанда араб тілінен емтиханды ұйымдастыру және өткізу жөніндегі қорытынды есепті, сондай-ақ емтихан қорытындылары туралы бұйрықтардың көшірмелерін ұсынады.</w:t>
      </w:r>
    </w:p>
    <w:p>
      <w:pPr>
        <w:spacing w:after="0"/>
        <w:ind w:left="0"/>
        <w:jc w:val="both"/>
      </w:pPr>
      <w:r>
        <w:rPr>
          <w:rFonts w:ascii="Times New Roman"/>
          <w:b w:val="false"/>
          <w:i w:val="false"/>
          <w:color w:val="000000"/>
          <w:sz w:val="28"/>
        </w:rPr>
        <w:t>
      ЖЖОКБҰ-ның қабылдау комиссиясы араб тілінен түсу емтиханының нәтижелері бойынша түсушіге араб тілінен емтихан тапсыру орнына қарамастан, ЖЖОКБҰ-ға ақылы негізде түсу үшін ведомостан үзінді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4" w:id="74"/>
    <w:p>
      <w:pPr>
        <w:spacing w:after="0"/>
        <w:ind w:left="0"/>
        <w:jc w:val="both"/>
      </w:pPr>
      <w:r>
        <w:rPr>
          <w:rFonts w:ascii="Times New Roman"/>
          <w:b w:val="false"/>
          <w:i w:val="false"/>
          <w:color w:val="000000"/>
          <w:sz w:val="28"/>
        </w:rPr>
        <w:t>
      13. Резидентураға түсуші тұлғалар білім беру бағдарламалары тобының бейіні бойынша түсу емтихандарын тапсырады.</w:t>
      </w:r>
    </w:p>
    <w:bookmarkEnd w:id="74"/>
    <w:p>
      <w:pPr>
        <w:spacing w:after="0"/>
        <w:ind w:left="0"/>
        <w:jc w:val="both"/>
      </w:pPr>
      <w:r>
        <w:rPr>
          <w:rFonts w:ascii="Times New Roman"/>
          <w:b w:val="false"/>
          <w:i w:val="false"/>
          <w:color w:val="000000"/>
          <w:sz w:val="28"/>
        </w:rPr>
        <w:t>
      Резидентураның білім беру бағдарламалары тобының бейіні бойынша түсу емтиханын жоғары оқу орнынан кейінгі білім беру бағдарламаларына қабылдауды жүзеге асыратын денсаулық сақтау саласындағы білім беру ұйымдары, ЖЖОКБҰ және ғылыми ұйымдар дербес өткізеді. Бұл ретте, түсуші жоғары оқу орнынан кейінгі білімнің білім беру бағдарламасы бойынша түсу емтиханын түсетін денсаулық сақтау саласындағы білім беру ұйымдарында, ЖЖОКБҰ-да немесе ғылыми ұйымдарда тапсырады.</w:t>
      </w:r>
    </w:p>
    <w:p>
      <w:pPr>
        <w:spacing w:after="0"/>
        <w:ind w:left="0"/>
        <w:jc w:val="both"/>
      </w:pPr>
      <w:r>
        <w:rPr>
          <w:rFonts w:ascii="Times New Roman"/>
          <w:b w:val="false"/>
          <w:i w:val="false"/>
          <w:color w:val="000000"/>
          <w:sz w:val="28"/>
        </w:rPr>
        <w:t>
      Резидентураға түсу емтихандарын өткізу кезеңінде денсаулық сақтау саласындағы білім беру ұйымдарында, ЖЖОКБҰ-да немесе ғылыми ұйымдарда білім беру бағдарламаларының топтары бойынша емтихан комиссиялары құрылады. Кадрларды даярлаудың мәндес бағыты бойынша бір емтихан комиссиясын құруға жол беріледі.</w:t>
      </w:r>
    </w:p>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5" w:id="75"/>
    <w:p>
      <w:pPr>
        <w:spacing w:after="0"/>
        <w:ind w:left="0"/>
        <w:jc w:val="both"/>
      </w:pPr>
      <w:r>
        <w:rPr>
          <w:rFonts w:ascii="Times New Roman"/>
          <w:b w:val="false"/>
          <w:i w:val="false"/>
          <w:color w:val="000000"/>
          <w:sz w:val="28"/>
        </w:rPr>
        <w:t>
      14. Шет тілін меңгерудің жалпыеуропалық құзыреттеріне (стандарттарына) сәйкес шет тілін меңгергенін растайтын бір халықаралық сертификаттары бар тұлғалар мынадай тілдер бойынша магистратураға КТ-ның шет тілі бойынша тестінен босатылады:</w:t>
      </w:r>
    </w:p>
    <w:bookmarkEnd w:id="75"/>
    <w:p>
      <w:pPr>
        <w:spacing w:after="0"/>
        <w:ind w:left="0"/>
        <w:jc w:val="both"/>
      </w:pPr>
      <w:r>
        <w:rPr>
          <w:rFonts w:ascii="Times New Roman"/>
          <w:b w:val="false"/>
          <w:i w:val="false"/>
          <w:color w:val="000000"/>
          <w:sz w:val="28"/>
        </w:rPr>
        <w:t>
      ағылшын тілі: ІELTS Academіc (Іnternatіonal Englіsh Language Testіng System Academіc), шекті балл кемінде – 6,0;</w:t>
      </w:r>
    </w:p>
    <w:p>
      <w:pPr>
        <w:spacing w:after="0"/>
        <w:ind w:left="0"/>
        <w:jc w:val="both"/>
      </w:pPr>
      <w:r>
        <w:rPr>
          <w:rFonts w:ascii="Times New Roman"/>
          <w:b w:val="false"/>
          <w:i w:val="false"/>
          <w:color w:val="000000"/>
          <w:sz w:val="28"/>
        </w:rPr>
        <w:t>
      TOEFL ІBT (Test of Englіsh as a Foreіgn Language Іnternet-based test), шекті балл кемінде – 60;</w:t>
      </w:r>
    </w:p>
    <w:p>
      <w:pPr>
        <w:spacing w:after="0"/>
        <w:ind w:left="0"/>
        <w:jc w:val="both"/>
      </w:pPr>
      <w:r>
        <w:rPr>
          <w:rFonts w:ascii="Times New Roman"/>
          <w:b w:val="false"/>
          <w:i w:val="false"/>
          <w:color w:val="000000"/>
          <w:sz w:val="28"/>
        </w:rPr>
        <w:t>
      TOEFL PBT (Test of Englіsh as a Foreіgn Language Paper-based test), шекті балл кемінде – 498;</w:t>
      </w:r>
    </w:p>
    <w:p>
      <w:pPr>
        <w:spacing w:after="0"/>
        <w:ind w:left="0"/>
        <w:jc w:val="both"/>
      </w:pPr>
      <w:r>
        <w:rPr>
          <w:rFonts w:ascii="Times New Roman"/>
          <w:b w:val="false"/>
          <w:i w:val="false"/>
          <w:color w:val="000000"/>
          <w:sz w:val="28"/>
        </w:rPr>
        <w:t>
      неміс тілі: Deutsche Sprachpruеfung fuеr den Hochschulzugang (DSH, Nіveau С1/С1 деңгейі), TestDaF-Prufung (Nіveau С1/С1 деңгейі);</w:t>
      </w:r>
    </w:p>
    <w:p>
      <w:pPr>
        <w:spacing w:after="0"/>
        <w:ind w:left="0"/>
        <w:jc w:val="both"/>
      </w:pPr>
      <w:r>
        <w:rPr>
          <w:rFonts w:ascii="Times New Roman"/>
          <w:b w:val="false"/>
          <w:i w:val="false"/>
          <w:color w:val="000000"/>
          <w:sz w:val="28"/>
        </w:rPr>
        <w:t>
      француз тілі: TFІ (Test de Franзaіs Іnternatіonal™) – оқу және тыңдау секциялары бойынша В1 деңгейінен төмен емес), DELF (Dіplome d’Etudes en Langue franзaіse) – B2 деңгейі, DALF (Dіplome Approfondі de Langue franзaіse) – С1 деңгейі, TCF (Test de connaіssance du franзaіs), шекті балл кемінде – 50.</w:t>
      </w:r>
    </w:p>
    <w:p>
      <w:pPr>
        <w:spacing w:after="0"/>
        <w:ind w:left="0"/>
        <w:jc w:val="both"/>
      </w:pPr>
      <w:r>
        <w:rPr>
          <w:rFonts w:ascii="Times New Roman"/>
          <w:b w:val="false"/>
          <w:i w:val="false"/>
          <w:color w:val="000000"/>
          <w:sz w:val="28"/>
        </w:rPr>
        <w:t>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магистратураға түсуші тұлғалар осы Үлгілік қағидаларға 2-қосымшаға сәйкес балдармен GRE (Graduate Record Examіnatіons) стандартталған тестін тапсыру туралы халықаралық сертификаты бар болған жағдайда оқыту қазақ немес орыс тілінде жүргізілетін магистратуруға түсу үшін КТ-дан босатылады.</w:t>
      </w:r>
    </w:p>
    <w:p>
      <w:pPr>
        <w:spacing w:after="0"/>
        <w:ind w:left="0"/>
        <w:jc w:val="both"/>
      </w:pPr>
      <w:r>
        <w:rPr>
          <w:rFonts w:ascii="Times New Roman"/>
          <w:b w:val="false"/>
          <w:i w:val="false"/>
          <w:color w:val="000000"/>
          <w:sz w:val="28"/>
        </w:rPr>
        <w:t>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топтары бағдарламаларына, сонымен қатар "Гуманитарлық ғылымдар", "Әлеуметтік ғылымдар", "Бизнес және басқару" кадрларын даярлау бағыттары бойынша магистратураға түсуші тұлғалар осы Үлгілік қағидаларға 3-қосымшаға сәйкес балдармен GRE (Graduate Record Examіnatіons) стандартталған тестін тапсыру туралы халықаралық сертификаты бар болған жағдайда оқыту ағылшын тілінде жүргізілетін магистратуруға түсу үшін КТ-ден босатылады.</w:t>
      </w:r>
    </w:p>
    <w:p>
      <w:pPr>
        <w:spacing w:after="0"/>
        <w:ind w:left="0"/>
        <w:jc w:val="both"/>
      </w:pPr>
      <w:r>
        <w:rPr>
          <w:rFonts w:ascii="Times New Roman"/>
          <w:b w:val="false"/>
          <w:i w:val="false"/>
          <w:color w:val="000000"/>
          <w:sz w:val="28"/>
        </w:rPr>
        <w:t>
       "Бизнес және басқару" мамандарын даярлау бағыттарының білім беру бағдарламалары топтары бойынша магистратураға түсуші тұлғалар осы Үлгілік қағидаларға 4-қосымшаға сәйкес балдармен GMAT (Graduate Management Admіssіon Test) стандартталған тестін тапсыру туралы халықаралық сертификаты бар болған жағдайда оқыту қазақ немес орыс тілінде жүргізілетін магистратураға түсу үшін КТ-дан босатылады.</w:t>
      </w:r>
    </w:p>
    <w:p>
      <w:pPr>
        <w:spacing w:after="0"/>
        <w:ind w:left="0"/>
        <w:jc w:val="both"/>
      </w:pPr>
      <w:r>
        <w:rPr>
          <w:rFonts w:ascii="Times New Roman"/>
          <w:b w:val="false"/>
          <w:i w:val="false"/>
          <w:color w:val="000000"/>
          <w:sz w:val="28"/>
        </w:rPr>
        <w:t>
      Білім беру грантын тағайындау конкурсына қатысу үшін құжаттарды тапсыру кезінде, сондай-ақ ЖЖОКБҰ-ға қабылдау кезінде ұсынылатын сертификаттардың түпнұсқалығын және жарамдылық мерзімін ЖЖОКБҰ-ның қабылдау комиссиялары тексереді.</w:t>
      </w:r>
    </w:p>
    <w:p>
      <w:pPr>
        <w:spacing w:after="0"/>
        <w:ind w:left="0"/>
        <w:jc w:val="both"/>
      </w:pPr>
      <w:r>
        <w:rPr>
          <w:rFonts w:ascii="Times New Roman"/>
          <w:b w:val="false"/>
          <w:i w:val="false"/>
          <w:color w:val="000000"/>
          <w:sz w:val="28"/>
        </w:rPr>
        <w:t>
      Осы тармақта көрсетілген шет тілі (ағылшын, француз, неміс) бойынша тест тапсырғаны туралы сертификаттардың біреуі бар тұлғаларға республикалық бюджет немесе жергілікті бюджет қаражаты есебінен білім беру грантын тағайындау конкурсына қатысу үшін өтініш берген кезде, сондай-ақ ақылы негізде ЖЖОКБҰ-ға қабылданған кезде 50 балл есептеледі.</w:t>
      </w:r>
    </w:p>
    <w:p>
      <w:pPr>
        <w:spacing w:after="0"/>
        <w:ind w:left="0"/>
        <w:jc w:val="both"/>
      </w:pPr>
      <w:r>
        <w:rPr>
          <w:rFonts w:ascii="Times New Roman"/>
          <w:b w:val="false"/>
          <w:i w:val="false"/>
          <w:color w:val="000000"/>
          <w:sz w:val="28"/>
        </w:rPr>
        <w:t>
      Мемлекеттік немесе ресми тілі ағылшын тілі болып табылатын елдерде шетелдік ЖЖОКБҰ аяқтаған және экономикалық ынтымақтастық және даму ұйымына (ЭЫДҰ)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аккредитациясы бар тұлғалар 5 жыл ішінде оқыту қазақ немесе орыс тілінде жүргізілетін магистратураға КТ тестілеуінің "Шет тілі" (ағылшын тілі) бөлімін тапсырудан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м.а. 05.11.2021 </w:t>
      </w:r>
      <w:r>
        <w:rPr>
          <w:rFonts w:ascii="Times New Roman"/>
          <w:b w:val="false"/>
          <w:i w:val="false"/>
          <w:color w:val="000000"/>
          <w:sz w:val="28"/>
        </w:rPr>
        <w:t>№ 554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6" w:id="76"/>
    <w:p>
      <w:pPr>
        <w:spacing w:after="0"/>
        <w:ind w:left="0"/>
        <w:jc w:val="both"/>
      </w:pPr>
      <w:r>
        <w:rPr>
          <w:rFonts w:ascii="Times New Roman"/>
          <w:b w:val="false"/>
          <w:i w:val="false"/>
          <w:color w:val="000000"/>
          <w:sz w:val="28"/>
        </w:rPr>
        <w:t>
      15. Магистратураға түсушілер өтініште білім беру бағдарламаларының бір тобын және 3 (үш) ЖЖОКБҰ-ға дейін көрсетеді.</w:t>
      </w:r>
    </w:p>
    <w:bookmarkEnd w:id="76"/>
    <w:p>
      <w:pPr>
        <w:spacing w:after="0"/>
        <w:ind w:left="0"/>
        <w:jc w:val="both"/>
      </w:pPr>
      <w:r>
        <w:rPr>
          <w:rFonts w:ascii="Times New Roman"/>
          <w:b w:val="false"/>
          <w:i w:val="false"/>
          <w:color w:val="000000"/>
          <w:sz w:val="28"/>
        </w:rPr>
        <w:t>
      КТ, түсу (шығармашылық) емтихандарының нәтижелері өткізілген күні жарияланады.</w:t>
      </w:r>
    </w:p>
    <w:bookmarkStart w:name="z77" w:id="77"/>
    <w:p>
      <w:pPr>
        <w:spacing w:after="0"/>
        <w:ind w:left="0"/>
        <w:jc w:val="left"/>
      </w:pPr>
      <w:r>
        <w:rPr>
          <w:rFonts w:ascii="Times New Roman"/>
          <w:b/>
          <w:i w:val="false"/>
          <w:color w:val="000000"/>
        </w:rPr>
        <w:t xml:space="preserve"> 2-параграф. Докторантураға қабылдау және түсу емтихандарын өткізу</w:t>
      </w:r>
    </w:p>
    <w:bookmarkEnd w:id="77"/>
    <w:bookmarkStart w:name="z78" w:id="78"/>
    <w:p>
      <w:pPr>
        <w:spacing w:after="0"/>
        <w:ind w:left="0"/>
        <w:jc w:val="both"/>
      </w:pPr>
      <w:r>
        <w:rPr>
          <w:rFonts w:ascii="Times New Roman"/>
          <w:b w:val="false"/>
          <w:i w:val="false"/>
          <w:color w:val="000000"/>
          <w:sz w:val="28"/>
        </w:rPr>
        <w:t>
      16. Докторантураға "магистр" дәрежесі және кемінде 9 ай еңбек өтілі бар немесе медицина мамандықтары бойынша резидентурада оқу бітірген тұлғалар қабылданады.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9" w:id="79"/>
    <w:p>
      <w:pPr>
        <w:spacing w:after="0"/>
        <w:ind w:left="0"/>
        <w:jc w:val="both"/>
      </w:pPr>
      <w:r>
        <w:rPr>
          <w:rFonts w:ascii="Times New Roman"/>
          <w:b w:val="false"/>
          <w:i w:val="false"/>
          <w:color w:val="000000"/>
          <w:sz w:val="28"/>
        </w:rPr>
        <w:t xml:space="preserve">
      17. Докторантураға түсуші тұлғалар күнтізбелік жылғы 22 мен 28 тамыз аралығында көрсетілетін қызметті берушіге (ЖЖОКБҰ-ның қабылдау комиссиясы арқылы) немесе портал арқылы осы Үлгілік қағидаларға </w:t>
      </w:r>
      <w:r>
        <w:rPr>
          <w:rFonts w:ascii="Times New Roman"/>
          <w:b w:val="false"/>
          <w:i w:val="false"/>
          <w:color w:val="000000"/>
          <w:sz w:val="28"/>
        </w:rPr>
        <w:t>1-1- қосымшаға</w:t>
      </w:r>
      <w:r>
        <w:rPr>
          <w:rFonts w:ascii="Times New Roman"/>
          <w:b w:val="false"/>
          <w:i w:val="false"/>
          <w:color w:val="000000"/>
          <w:sz w:val="28"/>
        </w:rPr>
        <w:t xml:space="preserve"> сәйкес Негізгі талаптар тізбесінің 8-тармағында көрсетілген құжаттар топтамасын тапсырады.</w:t>
      </w:r>
    </w:p>
    <w:bookmarkEnd w:id="79"/>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 Негізгі талаптар тізбесінде келтірілген.</w:t>
      </w:r>
    </w:p>
    <w:p>
      <w:pPr>
        <w:spacing w:after="0"/>
        <w:ind w:left="0"/>
        <w:jc w:val="both"/>
      </w:pPr>
      <w:r>
        <w:rPr>
          <w:rFonts w:ascii="Times New Roman"/>
          <w:b w:val="false"/>
          <w:i w:val="false"/>
          <w:color w:val="000000"/>
          <w:sz w:val="28"/>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"электрондық үкімет" шлюзі арқылы тиісті мемлекеттік ақпараттық жүйелерден ұсынылады.</w:t>
      </w:r>
    </w:p>
    <w:p>
      <w:pPr>
        <w:spacing w:after="0"/>
        <w:ind w:left="0"/>
        <w:jc w:val="both"/>
      </w:pPr>
      <w:r>
        <w:rPr>
          <w:rFonts w:ascii="Times New Roman"/>
          <w:b w:val="false"/>
          <w:i w:val="false"/>
          <w:color w:val="000000"/>
          <w:sz w:val="28"/>
        </w:rPr>
        <w:t>
      Көрсетілетін қызметті берушінің қызметкері құжаттар топтамасын қабылдауды, оларды тіркеуді және көрсетілетін қызметті алушыға құжаттар топтамасын қабылдау туралы қолхат беруді жүзеге асырады немесе көрсетілетін қызметті алушы құжаттар топтамасын толық ұсынбаған жағдайда құжаттарды қабылдаудан бас тартады.</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Көрсетілетін қызметті беруші олар түскен сәттен бастап ұсынылған құжаттардың толықтығын тексереді және құжаттар толық болмаған жағдайда өтінішті қараудан дәлелді бас тартуды дайындайды, ол өтініш берушіге порталдағы "жеке кабинетіне"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қызмет берушіге ЖЖОКБҰ-ға қабылдау үшін құжаттарды қабылдау туралы хабарлама жіберіледі. Хабарламаны алғаннан кейін көрсетілетін қызметті алушы көрсетілетін қызметті берушіге құжаттардың түпнұсқаларын күнтізбелік жылғы 28 тамызға дейін ұсынады.</w:t>
      </w:r>
    </w:p>
    <w:p>
      <w:pPr>
        <w:spacing w:after="0"/>
        <w:ind w:left="0"/>
        <w:jc w:val="both"/>
      </w:pPr>
      <w:r>
        <w:rPr>
          <w:rFonts w:ascii="Times New Roman"/>
          <w:b w:val="false"/>
          <w:i w:val="false"/>
          <w:color w:val="000000"/>
          <w:sz w:val="28"/>
        </w:rPr>
        <w:t>
      Құжаттарды қабылдағаннан кейін ЖЖОКБҰ басшысы көрсетілетін қызметті алушыны ЖЖОКБҰ докторанттары қатарына қабылдау туралы бұйрық шығарады.</w:t>
      </w:r>
    </w:p>
    <w:p>
      <w:pPr>
        <w:spacing w:after="0"/>
        <w:ind w:left="0"/>
        <w:jc w:val="both"/>
      </w:pPr>
      <w:r>
        <w:rPr>
          <w:rFonts w:ascii="Times New Roman"/>
          <w:b w:val="false"/>
          <w:i w:val="false"/>
          <w:color w:val="000000"/>
          <w:sz w:val="28"/>
        </w:rPr>
        <w:t>
      Көрсетілетін қызметті беруші Негізгі талаптар тізбесінің 9-тармағында көзделген негіздер бойынша мемлекеттік қызметті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6" w:id="80"/>
    <w:p>
      <w:pPr>
        <w:spacing w:after="0"/>
        <w:ind w:left="0"/>
        <w:jc w:val="both"/>
      </w:pPr>
      <w:r>
        <w:rPr>
          <w:rFonts w:ascii="Times New Roman"/>
          <w:b w:val="false"/>
          <w:i w:val="false"/>
          <w:color w:val="000000"/>
          <w:sz w:val="28"/>
        </w:rPr>
        <w:t xml:space="preserve">
      17-1.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қызметті көрсету сатысы туралы мәліметтерді енгізуді қамтамасыз етеді.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17-1-тармақпен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7" w:id="81"/>
    <w:p>
      <w:pPr>
        <w:spacing w:after="0"/>
        <w:ind w:left="0"/>
        <w:jc w:val="both"/>
      </w:pPr>
      <w:r>
        <w:rPr>
          <w:rFonts w:ascii="Times New Roman"/>
          <w:b w:val="false"/>
          <w:i w:val="false"/>
          <w:color w:val="000000"/>
          <w:sz w:val="28"/>
        </w:rPr>
        <w:t>
      17-2.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81"/>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17-2-тармақпен толықтырылды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0" w:id="82"/>
    <w:p>
      <w:pPr>
        <w:spacing w:after="0"/>
        <w:ind w:left="0"/>
        <w:jc w:val="both"/>
      </w:pPr>
      <w:r>
        <w:rPr>
          <w:rFonts w:ascii="Times New Roman"/>
          <w:b w:val="false"/>
          <w:i w:val="false"/>
          <w:color w:val="000000"/>
          <w:sz w:val="28"/>
        </w:rPr>
        <w:t>
      18. Докторантураның білім беру бағдарламаларының топтары бойынша мемлекеттік білім беру тапсырысы бойынша мақсатты даярлау аясында тұлғалардың өтініштерін (еркін түрде) қабылдау ЖЖОКБҰ-да жүргізіледі.</w:t>
      </w:r>
    </w:p>
    <w:bookmarkEnd w:id="82"/>
    <w:bookmarkStart w:name="z81" w:id="83"/>
    <w:p>
      <w:pPr>
        <w:spacing w:after="0"/>
        <w:ind w:left="0"/>
        <w:jc w:val="both"/>
      </w:pPr>
      <w:r>
        <w:rPr>
          <w:rFonts w:ascii="Times New Roman"/>
          <w:b w:val="false"/>
          <w:i w:val="false"/>
          <w:color w:val="000000"/>
          <w:sz w:val="28"/>
        </w:rPr>
        <w:t>
      19. Докторантураға түсушілер шет тілін маңгерудің жалпыеуропалық құзыреттілікке (стандарттарына) сәйкес шет тілін меңгергендігін растайтын халықаралық сертификаттарды ұсынады:</w:t>
      </w:r>
    </w:p>
    <w:bookmarkEnd w:id="83"/>
    <w:p>
      <w:pPr>
        <w:spacing w:after="0"/>
        <w:ind w:left="0"/>
        <w:jc w:val="both"/>
      </w:pPr>
      <w:r>
        <w:rPr>
          <w:rFonts w:ascii="Times New Roman"/>
          <w:b w:val="false"/>
          <w:i w:val="false"/>
          <w:color w:val="000000"/>
          <w:sz w:val="28"/>
        </w:rPr>
        <w:t>
      ағылшын тілі: ІELTS Academіc (Іnternatіonal Englіsh Language Testіng System Academіc), шекті балл кемінде – 5,5;</w:t>
      </w:r>
    </w:p>
    <w:p>
      <w:pPr>
        <w:spacing w:after="0"/>
        <w:ind w:left="0"/>
        <w:jc w:val="both"/>
      </w:pPr>
      <w:r>
        <w:rPr>
          <w:rFonts w:ascii="Times New Roman"/>
          <w:b w:val="false"/>
          <w:i w:val="false"/>
          <w:color w:val="000000"/>
          <w:sz w:val="28"/>
        </w:rPr>
        <w:t>
      TOEFL ІBT (Test of Englіsh as a Foreіgn Language Іnternet-based test), шекті балл кемінде – 46;</w:t>
      </w:r>
    </w:p>
    <w:p>
      <w:pPr>
        <w:spacing w:after="0"/>
        <w:ind w:left="0"/>
        <w:jc w:val="both"/>
      </w:pPr>
      <w:r>
        <w:rPr>
          <w:rFonts w:ascii="Times New Roman"/>
          <w:b w:val="false"/>
          <w:i w:val="false"/>
          <w:color w:val="000000"/>
          <w:sz w:val="28"/>
        </w:rPr>
        <w:t>
      TOEFL PBT (Test of Englіsh as a Foreіgn Language Paper-based test), шекті балл кемінде – 453;</w:t>
      </w:r>
    </w:p>
    <w:p>
      <w:pPr>
        <w:spacing w:after="0"/>
        <w:ind w:left="0"/>
        <w:jc w:val="both"/>
      </w:pPr>
      <w:r>
        <w:rPr>
          <w:rFonts w:ascii="Times New Roman"/>
          <w:b w:val="false"/>
          <w:i w:val="false"/>
          <w:color w:val="000000"/>
          <w:sz w:val="28"/>
        </w:rPr>
        <w:t>
      TOEFL ІTP (Test of Englіsh as a Foreіgn Language Іnstіtutіonal Testіng Programm), шекті балл – кемінде 460;</w:t>
      </w:r>
    </w:p>
    <w:p>
      <w:pPr>
        <w:spacing w:after="0"/>
        <w:ind w:left="0"/>
        <w:jc w:val="both"/>
      </w:pPr>
      <w:r>
        <w:rPr>
          <w:rFonts w:ascii="Times New Roman"/>
          <w:b w:val="false"/>
          <w:i w:val="false"/>
          <w:color w:val="000000"/>
          <w:sz w:val="28"/>
        </w:rPr>
        <w:t>
      неміс тілі: Deutsche Sprachpruеfung fuеr den Hochschulzugang (DSH, NіveauВ2/В2 деңгейі), TestDaF-Prufung (Nіveau В2/В2 деңгейі);</w:t>
      </w:r>
    </w:p>
    <w:p>
      <w:pPr>
        <w:spacing w:after="0"/>
        <w:ind w:left="0"/>
        <w:jc w:val="both"/>
      </w:pPr>
      <w:r>
        <w:rPr>
          <w:rFonts w:ascii="Times New Roman"/>
          <w:b w:val="false"/>
          <w:i w:val="false"/>
          <w:color w:val="000000"/>
          <w:sz w:val="28"/>
        </w:rPr>
        <w:t>
      француз тілі: TFІ (Test de Franзaіs Іnternatіonal™) – оқу және тыңдау секциялары бойынша В2 деңгейінен төмен емес), DELF (Dіplome d’Etudes en Langue franзaіse) – B2 деңгейі, DALF (Dіplome Approfondі de Langue franзaіse) – В2 деңгейі, TCF (Test de connaіssance du franзaіs), шекті балл кемінде – 50;</w:t>
      </w:r>
    </w:p>
    <w:p>
      <w:pPr>
        <w:spacing w:after="0"/>
        <w:ind w:left="0"/>
        <w:jc w:val="both"/>
      </w:pPr>
      <w:r>
        <w:rPr>
          <w:rFonts w:ascii="Times New Roman"/>
          <w:b w:val="false"/>
          <w:i w:val="false"/>
          <w:color w:val="000000"/>
          <w:sz w:val="28"/>
        </w:rPr>
        <w:t>
      Ұсынылатын сертификаттардың түпнұсқалығы мен жарамдылық мерзімін ЖЖОКБҰ-ның қабылдау комиссиялары тексереді.</w:t>
      </w:r>
    </w:p>
    <w:p>
      <w:pPr>
        <w:spacing w:after="0"/>
        <w:ind w:left="0"/>
        <w:jc w:val="both"/>
      </w:pPr>
      <w:r>
        <w:rPr>
          <w:rFonts w:ascii="Times New Roman"/>
          <w:b w:val="false"/>
          <w:i w:val="false"/>
          <w:color w:val="000000"/>
          <w:sz w:val="28"/>
        </w:rPr>
        <w:t>
      TOEFL ІTP (Test of Englіsh as a Foreіgn Language Іnstіtutіonal Testіng Programm) сертификаты бар тұлғалар докторантураға түсу емтиханы басталғанға дейін ағылшын тілін білуге арналған қосымша тестілеуді тапсырады.</w:t>
      </w:r>
    </w:p>
    <w:p>
      <w:pPr>
        <w:spacing w:after="0"/>
        <w:ind w:left="0"/>
        <w:jc w:val="both"/>
      </w:pPr>
      <w:r>
        <w:rPr>
          <w:rFonts w:ascii="Times New Roman"/>
          <w:b w:val="false"/>
          <w:i w:val="false"/>
          <w:color w:val="000000"/>
          <w:sz w:val="28"/>
        </w:rPr>
        <w:t>
      Ағылшын тілін білуге арналған қосымша тестілеудің тест тапсырмаларының саны 100 сұрақты құрайды. Ең жоғарғы балл саны 100 балды құрайды.</w:t>
      </w:r>
    </w:p>
    <w:p>
      <w:pPr>
        <w:spacing w:after="0"/>
        <w:ind w:left="0"/>
        <w:jc w:val="both"/>
      </w:pPr>
      <w:r>
        <w:rPr>
          <w:rFonts w:ascii="Times New Roman"/>
          <w:b w:val="false"/>
          <w:i w:val="false"/>
          <w:color w:val="000000"/>
          <w:sz w:val="28"/>
        </w:rPr>
        <w:t>
      Ағылшын тілін білуге арналған қосымша тестілеу "өтті" немесе "өтпеді" деген нысанда бағаланады. "Өтті" деген бағаны алу үшін кемінде 75 балл жинау керек.</w:t>
      </w:r>
    </w:p>
    <w:p>
      <w:pPr>
        <w:spacing w:after="0"/>
        <w:ind w:left="0"/>
        <w:jc w:val="both"/>
      </w:pPr>
      <w:r>
        <w:rPr>
          <w:rFonts w:ascii="Times New Roman"/>
          <w:b w:val="false"/>
          <w:i w:val="false"/>
          <w:color w:val="000000"/>
          <w:sz w:val="28"/>
        </w:rPr>
        <w:t>
      Ағылшын тілін білуге арналған қосымша тестілеуді ҰТО білім беру саласындағы уәкілетті орган айқындаған ұйымдарда өткізеді.</w:t>
      </w:r>
    </w:p>
    <w:p>
      <w:pPr>
        <w:spacing w:after="0"/>
        <w:ind w:left="0"/>
        <w:jc w:val="both"/>
      </w:pPr>
      <w:r>
        <w:rPr>
          <w:rFonts w:ascii="Times New Roman"/>
          <w:b w:val="false"/>
          <w:i w:val="false"/>
          <w:color w:val="000000"/>
          <w:sz w:val="28"/>
        </w:rPr>
        <w:t>
      Ағылшын тілін білуге арналған қосымша тестілеудің өткізілу күні, уақыты және орны түсушіге оның "жеке кабинеті" арқылы жолданады.</w:t>
      </w:r>
    </w:p>
    <w:p>
      <w:pPr>
        <w:spacing w:after="0"/>
        <w:ind w:left="0"/>
        <w:jc w:val="both"/>
      </w:pPr>
      <w:r>
        <w:rPr>
          <w:rFonts w:ascii="Times New Roman"/>
          <w:b w:val="false"/>
          <w:i w:val="false"/>
          <w:color w:val="000000"/>
          <w:sz w:val="28"/>
        </w:rPr>
        <w:t>
      Мемлекеттік немесе ресми тілі ағылшын тілі болып табылатын елдерде шетелдік ЖЖОКБҰ-ны аяқтаған және экономикалық ынтымақтастық және даму ұйымына (ЭЫДҰ) мүше мемлекеттердің аккредиттеу органдарының тізіліміне және (немесе) қауымдастығына енгізілген шетелдік аккредиттеу органдарының мамандандырылған аккредитациясы бар тұлғалар 5 жыл ішінде осы тармақта көрсетілген шет тілін меңгерудің жалпыеуропалық құзыреттеріне (стандарттарына) сәйкес шет тілін меңгергенін растайтын халықаралық сертификаттарды ұсынбайды.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м.а. 05.11.2021 </w:t>
      </w:r>
      <w:r>
        <w:rPr>
          <w:rFonts w:ascii="Times New Roman"/>
          <w:b w:val="false"/>
          <w:i w:val="false"/>
          <w:color w:val="000000"/>
          <w:sz w:val="28"/>
        </w:rPr>
        <w:t>№ 554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2" w:id="84"/>
    <w:p>
      <w:pPr>
        <w:spacing w:after="0"/>
        <w:ind w:left="0"/>
        <w:jc w:val="both"/>
      </w:pPr>
      <w:r>
        <w:rPr>
          <w:rFonts w:ascii="Times New Roman"/>
          <w:b w:val="false"/>
          <w:i w:val="false"/>
          <w:color w:val="000000"/>
          <w:sz w:val="28"/>
        </w:rPr>
        <w:t>
      20. Докторантураға түсу емтиханы қағаз немесе компьютерлік форматта өткізіледі.</w:t>
      </w:r>
    </w:p>
    <w:bookmarkEnd w:id="84"/>
    <w:p>
      <w:pPr>
        <w:spacing w:after="0"/>
        <w:ind w:left="0"/>
        <w:jc w:val="both"/>
      </w:pPr>
      <w:r>
        <w:rPr>
          <w:rFonts w:ascii="Times New Roman"/>
          <w:b w:val="false"/>
          <w:i w:val="false"/>
          <w:color w:val="000000"/>
          <w:sz w:val="28"/>
        </w:rPr>
        <w:t>
      Докторантураның білім беру бағдарламаларының топтары бойынша қағаз форматтағы түсу емтиханын 5-қосымшаға сәйкес докторантураның білім беру бағдарламасына қабылдауды жүзеге асыратын ЖЖОКБҰ дербес өткізеді. Бұл ретте, түсуші тұлғалар докторантура білім беру бағдарламасының тобы бойынша түсу емтиханын түсетін ЖЖОКБҰ-да ғана тапсырады.</w:t>
      </w:r>
    </w:p>
    <w:p>
      <w:pPr>
        <w:spacing w:after="0"/>
        <w:ind w:left="0"/>
        <w:jc w:val="both"/>
      </w:pPr>
      <w:r>
        <w:rPr>
          <w:rFonts w:ascii="Times New Roman"/>
          <w:b w:val="false"/>
          <w:i w:val="false"/>
          <w:color w:val="000000"/>
          <w:sz w:val="28"/>
        </w:rPr>
        <w:t>
      Докторантураның білім беру бағдарламаларының топтары бойынша компьютерлік форматтағы түсу емтиханы 5-қосымшаға сәйкес білім беру саласындағы уәкілетті орган айқындаған ұйымдарда өткізіледі.</w:t>
      </w:r>
    </w:p>
    <w:p>
      <w:pPr>
        <w:spacing w:after="0"/>
        <w:ind w:left="0"/>
        <w:jc w:val="both"/>
      </w:pPr>
      <w:r>
        <w:rPr>
          <w:rFonts w:ascii="Times New Roman"/>
          <w:b w:val="false"/>
          <w:i w:val="false"/>
          <w:color w:val="000000"/>
          <w:sz w:val="28"/>
        </w:rPr>
        <w:t>
      Түсу емтихандарының өткізілу күні, уақыты және орны түсушіге оның "жеке кабинеті" арқылы жолданады.</w:t>
      </w:r>
    </w:p>
    <w:p>
      <w:pPr>
        <w:spacing w:after="0"/>
        <w:ind w:left="0"/>
        <w:jc w:val="both"/>
      </w:pPr>
      <w:r>
        <w:rPr>
          <w:rFonts w:ascii="Times New Roman"/>
          <w:b w:val="false"/>
          <w:i w:val="false"/>
          <w:color w:val="000000"/>
          <w:sz w:val="28"/>
        </w:rPr>
        <w:t>
      "Денсаулық сақтау" білім беру саласындағы докторантураның білім беру бағдарламаларының топтары бойынша түсу емтиханын 5-қосымшаға сәйкес докторантураның білім беру бағдарламаларына қабылдауды жүзеге асыратын ЖЖОКБҰ дербес өткізеді. Бұл ретте, түсуші "Денсаулық сақтау" білім беру саласындағы докторантураның білім беру бағдарламаларының тобы бойынша түсу емтиханын түсетін ЖЖОКБҰ-да ғана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24.05.2021 </w:t>
      </w:r>
      <w:r>
        <w:rPr>
          <w:rFonts w:ascii="Times New Roman"/>
          <w:b w:val="false"/>
          <w:i w:val="false"/>
          <w:color w:val="000000"/>
          <w:sz w:val="28"/>
        </w:rPr>
        <w:t>№ 554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9" w:id="85"/>
    <w:p>
      <w:pPr>
        <w:spacing w:after="0"/>
        <w:ind w:left="0"/>
        <w:jc w:val="both"/>
      </w:pPr>
      <w:r>
        <w:rPr>
          <w:rFonts w:ascii="Times New Roman"/>
          <w:b w:val="false"/>
          <w:i w:val="false"/>
          <w:color w:val="000000"/>
          <w:sz w:val="28"/>
        </w:rPr>
        <w:t>
      20-1. Компьютерлік форматта докторантураға түсу емтиханы мынадай блоктардан тұрады:</w:t>
      </w:r>
    </w:p>
    <w:bookmarkEnd w:id="85"/>
    <w:p>
      <w:pPr>
        <w:spacing w:after="0"/>
        <w:ind w:left="0"/>
        <w:jc w:val="both"/>
      </w:pPr>
      <w:r>
        <w:rPr>
          <w:rFonts w:ascii="Times New Roman"/>
          <w:b w:val="false"/>
          <w:i w:val="false"/>
          <w:color w:val="000000"/>
          <w:sz w:val="28"/>
        </w:rPr>
        <w:t>
      1) оқуға түсушімен ЖЖОКБҰ-ның емтихан комиссиясы өткізетін әңгімелесу;</w:t>
      </w:r>
    </w:p>
    <w:p>
      <w:pPr>
        <w:spacing w:after="0"/>
        <w:ind w:left="0"/>
        <w:jc w:val="both"/>
      </w:pPr>
      <w:r>
        <w:rPr>
          <w:rFonts w:ascii="Times New Roman"/>
          <w:b w:val="false"/>
          <w:i w:val="false"/>
          <w:color w:val="000000"/>
          <w:sz w:val="28"/>
        </w:rPr>
        <w:t>
      2) эссе жазудан;</w:t>
      </w:r>
    </w:p>
    <w:p>
      <w:pPr>
        <w:spacing w:after="0"/>
        <w:ind w:left="0"/>
        <w:jc w:val="both"/>
      </w:pPr>
      <w:r>
        <w:rPr>
          <w:rFonts w:ascii="Times New Roman"/>
          <w:b w:val="false"/>
          <w:i w:val="false"/>
          <w:color w:val="000000"/>
          <w:sz w:val="28"/>
        </w:rPr>
        <w:t>
      3) докторантурада оқуға дайындығын анықтауға арналған тестілеуден (бұдан әрі – ОДТ);</w:t>
      </w:r>
    </w:p>
    <w:p>
      <w:pPr>
        <w:spacing w:after="0"/>
        <w:ind w:left="0"/>
        <w:jc w:val="both"/>
      </w:pPr>
      <w:r>
        <w:rPr>
          <w:rFonts w:ascii="Times New Roman"/>
          <w:b w:val="false"/>
          <w:i w:val="false"/>
          <w:color w:val="000000"/>
          <w:sz w:val="28"/>
        </w:rPr>
        <w:t>
      4) білім беру бағдарламасы тобының бейіні бойынша емтихан сұрақтарына жауаптардан тұрады.</w:t>
      </w:r>
    </w:p>
    <w:p>
      <w:pPr>
        <w:spacing w:after="0"/>
        <w:ind w:left="0"/>
        <w:jc w:val="both"/>
      </w:pPr>
      <w:r>
        <w:rPr>
          <w:rFonts w:ascii="Times New Roman"/>
          <w:b w:val="false"/>
          <w:i w:val="false"/>
          <w:color w:val="000000"/>
          <w:sz w:val="28"/>
        </w:rPr>
        <w:t>
      9-қосымшаға сәйкес қорытынды баға эссені бағалау, ОДТ, білім беру бағдарламасы тобының бейіні бойынша емтихан сұрақтарына берілген жауаптар мен әңгімелесу нәтижелерін қосу арқылы қосындысынан алынған балдар жиынтығынан тұрады.</w:t>
      </w:r>
    </w:p>
    <w:p>
      <w:pPr>
        <w:spacing w:after="0"/>
        <w:ind w:left="0"/>
        <w:jc w:val="both"/>
      </w:pPr>
      <w:r>
        <w:rPr>
          <w:rFonts w:ascii="Times New Roman"/>
          <w:b w:val="false"/>
          <w:i w:val="false"/>
          <w:color w:val="000000"/>
          <w:sz w:val="28"/>
        </w:rPr>
        <w:t>
      Докторантураға түсу емтиханына 4 сағат 20 минут (260 минут) беріледі, оның ішінде:</w:t>
      </w:r>
    </w:p>
    <w:p>
      <w:pPr>
        <w:spacing w:after="0"/>
        <w:ind w:left="0"/>
        <w:jc w:val="both"/>
      </w:pPr>
      <w:r>
        <w:rPr>
          <w:rFonts w:ascii="Times New Roman"/>
          <w:b w:val="false"/>
          <w:i w:val="false"/>
          <w:color w:val="000000"/>
          <w:sz w:val="28"/>
        </w:rPr>
        <w:t>
      әңгімелесуге – 20 минут;</w:t>
      </w:r>
    </w:p>
    <w:p>
      <w:pPr>
        <w:spacing w:after="0"/>
        <w:ind w:left="0"/>
        <w:jc w:val="both"/>
      </w:pPr>
      <w:r>
        <w:rPr>
          <w:rFonts w:ascii="Times New Roman"/>
          <w:b w:val="false"/>
          <w:i w:val="false"/>
          <w:color w:val="000000"/>
          <w:sz w:val="28"/>
        </w:rPr>
        <w:t>
      ОДТ-ға – 50 минут;</w:t>
      </w:r>
    </w:p>
    <w:p>
      <w:pPr>
        <w:spacing w:after="0"/>
        <w:ind w:left="0"/>
        <w:jc w:val="both"/>
      </w:pPr>
      <w:r>
        <w:rPr>
          <w:rFonts w:ascii="Times New Roman"/>
          <w:b w:val="false"/>
          <w:i w:val="false"/>
          <w:color w:val="000000"/>
          <w:sz w:val="28"/>
        </w:rPr>
        <w:t>
      эссе және білім беру бағдарламасы тобының бейіні бойынша емтихан сұрақтарына жауаптар жазуға – 190 минут (3 сағат 10 минут).</w:t>
      </w:r>
    </w:p>
    <w:p>
      <w:pPr>
        <w:spacing w:after="0"/>
        <w:ind w:left="0"/>
        <w:jc w:val="both"/>
      </w:pPr>
      <w:r>
        <w:rPr>
          <w:rFonts w:ascii="Times New Roman"/>
          <w:b w:val="false"/>
          <w:i w:val="false"/>
          <w:color w:val="000000"/>
          <w:sz w:val="28"/>
        </w:rPr>
        <w:t xml:space="preserve">
      Бұл ретте, көру, есту, тірек-қимыл аппаратының функциялары бұзылған мүгедектігі бар адамдарға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мүгедектікті белгілеу туралы құжатты ұсынған жағдайда 60 минутқа дейін қосымша уақыт беріледі.</w:t>
      </w:r>
    </w:p>
    <w:p>
      <w:pPr>
        <w:spacing w:after="0"/>
        <w:ind w:left="0"/>
        <w:jc w:val="both"/>
      </w:pPr>
      <w:r>
        <w:rPr>
          <w:rFonts w:ascii="Times New Roman"/>
          <w:b w:val="false"/>
          <w:i w:val="false"/>
          <w:color w:val="000000"/>
          <w:sz w:val="28"/>
        </w:rPr>
        <w:t>
      Компьютерлік форматтағы түсу емтиханын бастау үшін түсушіге:</w:t>
      </w:r>
    </w:p>
    <w:p>
      <w:pPr>
        <w:spacing w:after="0"/>
        <w:ind w:left="0"/>
        <w:jc w:val="both"/>
      </w:pPr>
      <w:r>
        <w:rPr>
          <w:rFonts w:ascii="Times New Roman"/>
          <w:b w:val="false"/>
          <w:i w:val="false"/>
          <w:color w:val="000000"/>
          <w:sz w:val="28"/>
        </w:rPr>
        <w:t>
      1) логин көрсету;</w:t>
      </w:r>
    </w:p>
    <w:p>
      <w:pPr>
        <w:spacing w:after="0"/>
        <w:ind w:left="0"/>
        <w:jc w:val="both"/>
      </w:pPr>
      <w:r>
        <w:rPr>
          <w:rFonts w:ascii="Times New Roman"/>
          <w:b w:val="false"/>
          <w:i w:val="false"/>
          <w:color w:val="000000"/>
          <w:sz w:val="28"/>
        </w:rPr>
        <w:t>
      2) паролін көрсету;</w:t>
      </w:r>
    </w:p>
    <w:p>
      <w:pPr>
        <w:spacing w:after="0"/>
        <w:ind w:left="0"/>
        <w:jc w:val="both"/>
      </w:pPr>
      <w:r>
        <w:rPr>
          <w:rFonts w:ascii="Times New Roman"/>
          <w:b w:val="false"/>
          <w:i w:val="false"/>
          <w:color w:val="000000"/>
          <w:sz w:val="28"/>
        </w:rPr>
        <w:t>
      3) адам бетінің көлемдік-кеңістіктік формасының сканері арқылы авторизациялау;</w:t>
      </w:r>
    </w:p>
    <w:p>
      <w:pPr>
        <w:spacing w:after="0"/>
        <w:ind w:left="0"/>
        <w:jc w:val="both"/>
      </w:pPr>
      <w:r>
        <w:rPr>
          <w:rFonts w:ascii="Times New Roman"/>
          <w:b w:val="false"/>
          <w:i w:val="false"/>
          <w:color w:val="000000"/>
          <w:sz w:val="28"/>
        </w:rPr>
        <w:t>
      4) докторантураға компьютерлік форматтағы түсу емтиханын өткізу қағидаларымен танысу;</w:t>
      </w:r>
    </w:p>
    <w:p>
      <w:pPr>
        <w:spacing w:after="0"/>
        <w:ind w:left="0"/>
        <w:jc w:val="both"/>
      </w:pPr>
      <w:r>
        <w:rPr>
          <w:rFonts w:ascii="Times New Roman"/>
          <w:b w:val="false"/>
          <w:i w:val="false"/>
          <w:color w:val="000000"/>
          <w:sz w:val="28"/>
        </w:rPr>
        <w:t>
      5) түсу емтиханы туралы деректердің дұрыстығын растау;</w:t>
      </w:r>
    </w:p>
    <w:p>
      <w:pPr>
        <w:spacing w:after="0"/>
        <w:ind w:left="0"/>
        <w:jc w:val="both"/>
      </w:pPr>
      <w:r>
        <w:rPr>
          <w:rFonts w:ascii="Times New Roman"/>
          <w:b w:val="false"/>
          <w:i w:val="false"/>
          <w:color w:val="000000"/>
          <w:sz w:val="28"/>
        </w:rPr>
        <w:t>
      6) "Кіру" батырмасын басқаннан кейін түсу емтиханын тапсыруға кірісу қажет.</w:t>
      </w:r>
    </w:p>
    <w:p>
      <w:pPr>
        <w:spacing w:after="0"/>
        <w:ind w:left="0"/>
        <w:jc w:val="both"/>
      </w:pPr>
      <w:r>
        <w:rPr>
          <w:rFonts w:ascii="Times New Roman"/>
          <w:b w:val="false"/>
          <w:i w:val="false"/>
          <w:color w:val="000000"/>
          <w:sz w:val="28"/>
        </w:rPr>
        <w:t>
      Түсу емтиханы аяқталған соң түсушінің эссе және білім беру бағдарламасы тобының бейіні бойынша емтихан сұрақтарының бөлімдері бойынша жауаптары өзі таңдаған ЖЖКОБҰ-ға өңдеу және бағалау үшін жіберіледі. Докторантурада оқуға дайындығын анықтауға арналған тест бөлімі бойынша түсушінің жауаптарын ҰТО өңдейді.</w:t>
      </w:r>
    </w:p>
    <w:p>
      <w:pPr>
        <w:spacing w:after="0"/>
        <w:ind w:left="0"/>
        <w:jc w:val="both"/>
      </w:pPr>
      <w:r>
        <w:rPr>
          <w:rFonts w:ascii="Times New Roman"/>
          <w:b w:val="false"/>
          <w:i w:val="false"/>
          <w:color w:val="000000"/>
          <w:sz w:val="28"/>
        </w:rPr>
        <w:t>
      Компьютерлік форматтағы түсу емтиханының нәтижесі түсу емтиханы өткізілгеннен кейін келесі күні жарияланады.</w:t>
      </w:r>
    </w:p>
    <w:p>
      <w:pPr>
        <w:spacing w:after="0"/>
        <w:ind w:left="0"/>
        <w:jc w:val="both"/>
      </w:pPr>
      <w:r>
        <w:rPr>
          <w:rFonts w:ascii="Times New Roman"/>
          <w:b w:val="false"/>
          <w:i w:val="false"/>
          <w:color w:val="000000"/>
          <w:sz w:val="28"/>
        </w:rPr>
        <w:t>
      Түсу емтиханының және (немесе) апелляцияға өтінішті қарау (апелляцияға өтініш берген жағдайда) нәтижелері бойынша түсушіге ҰТО-ның сайтында жарияланатын және түсушінің жеке кабинетіне жолданатын электрондық сертификат беріледі.</w:t>
      </w:r>
    </w:p>
    <w:p>
      <w:pPr>
        <w:spacing w:after="0"/>
        <w:ind w:left="0"/>
        <w:jc w:val="both"/>
      </w:pPr>
      <w:r>
        <w:rPr>
          <w:rFonts w:ascii="Times New Roman"/>
          <w:b w:val="false"/>
          <w:i w:val="false"/>
          <w:color w:val="000000"/>
          <w:sz w:val="28"/>
        </w:rPr>
        <w:t>
      Докторантураға компьютерлік форматтағы түсу емтиханының электрондық сертификаты ҰТО-ның сайтында расталады.</w:t>
      </w:r>
    </w:p>
    <w:p>
      <w:pPr>
        <w:spacing w:after="0"/>
        <w:ind w:left="0"/>
        <w:jc w:val="both"/>
      </w:pPr>
      <w:r>
        <w:rPr>
          <w:rFonts w:ascii="Times New Roman"/>
          <w:b w:val="false"/>
          <w:i w:val="false"/>
          <w:color w:val="000000"/>
          <w:sz w:val="28"/>
        </w:rPr>
        <w:t>
      4 мен 20 тамыз аралығында өткізілетін түсу емтиханының сертификаты ағымдағы күнтізбелік жылғы 1 желтоқсанға дейін жарамды болады.</w:t>
      </w:r>
    </w:p>
    <w:p>
      <w:pPr>
        <w:spacing w:after="0"/>
        <w:ind w:left="0"/>
        <w:jc w:val="both"/>
      </w:pPr>
      <w:r>
        <w:rPr>
          <w:rFonts w:ascii="Times New Roman"/>
          <w:b w:val="false"/>
          <w:i w:val="false"/>
          <w:color w:val="000000"/>
          <w:sz w:val="28"/>
        </w:rPr>
        <w:t>
      18 қараша мен 11 желтоқсан аралығында өткізілетін түсу емтиханының сертификаты келесі күнтізбелік жылғы 1 наурызға дейін жарамды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20-1-тармақпен толықтырылды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40" w:id="86"/>
    <w:p>
      <w:pPr>
        <w:spacing w:after="0"/>
        <w:ind w:left="0"/>
        <w:jc w:val="both"/>
      </w:pPr>
      <w:r>
        <w:rPr>
          <w:rFonts w:ascii="Times New Roman"/>
          <w:b w:val="false"/>
          <w:i w:val="false"/>
          <w:color w:val="000000"/>
          <w:sz w:val="28"/>
        </w:rPr>
        <w:t>
      20-2. ЖЖОКБҰ алқалық басқару органымен эссе тақырыптарын, білім беру бағдарламасы тобының бейіні бойынша сұрақтарды түсу емтихандары басталғанға дейін екі ай бұрын бекітеді және ЖЖОКБҰ-ның ресми сайтында алқалық басқару органы бекіткен эссе тақырыптарын, білім беру бағдарламасы тобының бейіні бойынша сұрақтарды орналастырады.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20-2-тармақпен толықтырылды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53" w:id="87"/>
    <w:p>
      <w:pPr>
        <w:spacing w:after="0"/>
        <w:ind w:left="0"/>
        <w:jc w:val="both"/>
      </w:pPr>
      <w:r>
        <w:rPr>
          <w:rFonts w:ascii="Times New Roman"/>
          <w:b w:val="false"/>
          <w:i w:val="false"/>
          <w:color w:val="000000"/>
          <w:sz w:val="28"/>
        </w:rPr>
        <w:t>
      20-3. Компьютерлік форматтағы түсу емтиханының өткізу қағидаларының сақталуын бақылауды жүзеге асыру үшін уәкілетті орган айқындаған ұйымдарға түсу емтихандарының әкімшілері және білім беру саласындағы уәкілетті органның, басқа да мүдделі мемлекеттік органдар мен ведомстволар қызметкерлерінің, азаматтық қоғам институттары, үкіметтік емес ұйымдар өкілдерінің қатарынан бақылаушылар жіберіледі. Түсу емтихандарының әкімшілері аудитория мен дәліз бойынша кезекші қызметін атқарады.</w:t>
      </w:r>
    </w:p>
    <w:bookmarkEnd w:id="87"/>
    <w:p>
      <w:pPr>
        <w:spacing w:after="0"/>
        <w:ind w:left="0"/>
        <w:jc w:val="both"/>
      </w:pPr>
      <w:r>
        <w:rPr>
          <w:rFonts w:ascii="Times New Roman"/>
          <w:b w:val="false"/>
          <w:i w:val="false"/>
          <w:color w:val="000000"/>
          <w:sz w:val="28"/>
        </w:rPr>
        <w:t>
      Түсушілер компьютерлік форматтағы түсу емтиханына бір-бірден кіргізіледі және жеке басын куәландыратын құжаты немесе төлқұжаты негізінде түсушілердің жеке басы бетінің көлемдік-кеңістіктік формасының сканерленуі арқылы сәйкестендіріледі.</w:t>
      </w:r>
    </w:p>
    <w:p>
      <w:pPr>
        <w:spacing w:after="0"/>
        <w:ind w:left="0"/>
        <w:jc w:val="both"/>
      </w:pPr>
      <w:r>
        <w:rPr>
          <w:rFonts w:ascii="Times New Roman"/>
          <w:b w:val="false"/>
          <w:i w:val="false"/>
          <w:color w:val="000000"/>
          <w:sz w:val="28"/>
        </w:rPr>
        <w:t>
      Компьютерлік форматтағы түсу емтиханына кіргізу кезінде қол және рамалық металл іздегіштер пайдаланылады.</w:t>
      </w:r>
    </w:p>
    <w:p>
      <w:pPr>
        <w:spacing w:after="0"/>
        <w:ind w:left="0"/>
        <w:jc w:val="both"/>
      </w:pPr>
      <w:r>
        <w:rPr>
          <w:rFonts w:ascii="Times New Roman"/>
          <w:b w:val="false"/>
          <w:i w:val="false"/>
          <w:color w:val="000000"/>
          <w:sz w:val="28"/>
        </w:rPr>
        <w:t>
      Компьютерлік форматтағы түсу емтиханына кіргізу барысында металл іздегішпен тексеру кезінде тыйым салынған заттар (деректермен қамтылған шпаргалкалар, оқу-әдістемелік әдебиеттер, Менделеев кестесі және тұздардың ерігіштігі кестесі, калькулятор, фотоаппарат, ұялы байланыс құралдары (пейджер, ұялы телефондар, планшеттер, iPad (Айпад), iPod (Айпод), SmartPhone (Смартфон), рациялар, ноутбуктер, плейерлер, модемдер (мобильді роутерлер), смарт сағаттар, смарт көзілдіріктер, фитнес-браслеттер (трекер), диктофондар, сымды және сымсыз құлаққаптар, сымсыз бейнекамералар, GPS (ДжиПиЭс) навигаторлар, GPS (ДжиПиЭс) трекерлер, қашықтан басқару құрылғылары, сондай-ақ келесі стандарттарда жұмыс істейтін басқа да ақпарат алмасу құрылғылары: GSM (ДжиСиМ), 3G (3 Джи), 4G (4 Джи), 5G (5 Джи), VHF (ВиЭйчЭф), UHF (ЮЭйчЭф), Wi-Fi (Вай-фай), GPS (ДжиПиЭс), Bluetooth (Блютуз), Dect (Дект) табылған жағдайда түсу емтиханының әкімшісі осы Қағидаларға 10-қосымшаға сәйкес нысан бойынша докторантураға компьютерлік форматтағы түсу емтиханына кіргізу барысында тыйым салынған заттарды табылғаны туралы акт жасайды және түсуші ағымдағы жылы түсу емтиханына жіберілмейді.</w:t>
      </w:r>
    </w:p>
    <w:p>
      <w:pPr>
        <w:spacing w:after="0"/>
        <w:ind w:left="0"/>
        <w:jc w:val="both"/>
      </w:pPr>
      <w:r>
        <w:rPr>
          <w:rFonts w:ascii="Times New Roman"/>
          <w:b w:val="false"/>
          <w:i w:val="false"/>
          <w:color w:val="000000"/>
          <w:sz w:val="28"/>
        </w:rPr>
        <w:t xml:space="preserve">
      Түсу емтиханына кіргізу барысында бөгде адам анықталған жағдайда түсу емтиханының әкімшісі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Докторантураға компьютерлік форматтағы түсу емтиханына кіргізу барысында бөгде тұлғаның анықталуы туралы акт жасайды, түсуші осы түсу емтиханына кіргізілмейді.</w:t>
      </w:r>
    </w:p>
    <w:p>
      <w:pPr>
        <w:spacing w:after="0"/>
        <w:ind w:left="0"/>
        <w:jc w:val="both"/>
      </w:pPr>
      <w:r>
        <w:rPr>
          <w:rFonts w:ascii="Times New Roman"/>
          <w:b w:val="false"/>
          <w:i w:val="false"/>
          <w:color w:val="000000"/>
          <w:sz w:val="28"/>
        </w:rPr>
        <w:t>
      Өз орнына "бөтен тұлғаны" кіргізуге талпынған түсушілерге ағымдағы жылы докторантураға түсу емтиханына кіруге рұқсат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20-3-тармақпен толықтырылды - ҚР Білім және ғылым министрінің 09.08.2021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бұйрықтарымен; өзгеріс енгізілді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20-4. Докторантураға компьютерлік форматтағы түсу емтиханын өткізу барысында түсушіге:</w:t>
      </w:r>
    </w:p>
    <w:p>
      <w:pPr>
        <w:spacing w:after="0"/>
        <w:ind w:left="0"/>
        <w:jc w:val="both"/>
      </w:pPr>
      <w:r>
        <w:rPr>
          <w:rFonts w:ascii="Times New Roman"/>
          <w:b w:val="false"/>
          <w:i w:val="false"/>
          <w:color w:val="000000"/>
          <w:sz w:val="28"/>
        </w:rPr>
        <w:t>
      1) аудиториядан дәліз кезекшісінің функциясын атқаратын түсу емтиханы әкімшісінің рұқсатынсыз және алып жүруінсіз шығуға;</w:t>
      </w:r>
    </w:p>
    <w:p>
      <w:pPr>
        <w:spacing w:after="0"/>
        <w:ind w:left="0"/>
        <w:jc w:val="both"/>
      </w:pPr>
      <w:r>
        <w:rPr>
          <w:rFonts w:ascii="Times New Roman"/>
          <w:b w:val="false"/>
          <w:i w:val="false"/>
          <w:color w:val="000000"/>
          <w:sz w:val="28"/>
        </w:rPr>
        <w:t>
      2) аудиториядан 2 рет және ұзақтығы 10 минуттан артық шығуға;</w:t>
      </w:r>
    </w:p>
    <w:p>
      <w:pPr>
        <w:spacing w:after="0"/>
        <w:ind w:left="0"/>
        <w:jc w:val="both"/>
      </w:pPr>
      <w:r>
        <w:rPr>
          <w:rFonts w:ascii="Times New Roman"/>
          <w:b w:val="false"/>
          <w:i w:val="false"/>
          <w:color w:val="000000"/>
          <w:sz w:val="28"/>
        </w:rPr>
        <w:t>
      3) сөйлесуге, орын ауыстыруға;</w:t>
      </w:r>
    </w:p>
    <w:p>
      <w:pPr>
        <w:spacing w:after="0"/>
        <w:ind w:left="0"/>
        <w:jc w:val="both"/>
      </w:pPr>
      <w:r>
        <w:rPr>
          <w:rFonts w:ascii="Times New Roman"/>
          <w:b w:val="false"/>
          <w:i w:val="false"/>
          <w:color w:val="000000"/>
          <w:sz w:val="28"/>
        </w:rPr>
        <w:t>
      4) құжаттармен және бейінді білім беру бағдарламаларының тобы бойынша емтихан сұрақтарының жауаптарына арналған түсушіге берілетін А4 форматындағы парағымен алмасуға;</w:t>
      </w:r>
    </w:p>
    <w:p>
      <w:pPr>
        <w:spacing w:after="0"/>
        <w:ind w:left="0"/>
        <w:jc w:val="both"/>
      </w:pPr>
      <w:r>
        <w:rPr>
          <w:rFonts w:ascii="Times New Roman"/>
          <w:b w:val="false"/>
          <w:i w:val="false"/>
          <w:color w:val="000000"/>
          <w:sz w:val="28"/>
        </w:rPr>
        <w:t>
      5) құжаттарды және бейінді білім беру бағдарламаларының тобы бойынша емтихан сұрақтарының жауаптарына арналған түсушіге берілетін А4 форматындағы парақты аудиториядан шығаруға, сондай-ақ оларды жырту, умаждау арқылы бүлдіруге;</w:t>
      </w:r>
    </w:p>
    <w:p>
      <w:pPr>
        <w:spacing w:after="0"/>
        <w:ind w:left="0"/>
        <w:jc w:val="both"/>
      </w:pPr>
      <w:r>
        <w:rPr>
          <w:rFonts w:ascii="Times New Roman"/>
          <w:b w:val="false"/>
          <w:i w:val="false"/>
          <w:color w:val="000000"/>
          <w:sz w:val="28"/>
        </w:rPr>
        <w:t>
      6) аудиторияға деректермен қамтылған шпаргалкаларды, қағазды, оқу-әдістемелік әдебиеттерін, Менделеев кестесі және тұздардың ерігіштігі кестесін, калькуляторды, фотоаппаратты, ұялы байланыс құралдарын (пейджер, ұялы телефондар, планшеттер, iPad (Айпад), iPod (Айпод), SmartPhone (Смартфон), рацияларды, ноутбуктерді, плейерлерді, модемдерді (мобильді роутерлер), смарт көзілдірікті, смарт сағаттарды, фитнес-браслеттерді (трекер), диктофондарды, сымды және сымсыз құлаққаптарды, сымсыз бейнекамераларын, GPS (ДжиПиЭс) навигаторларын, GPS (ДжиПиЭс) трекерлерін, қашықтан басқару құрылғыларын, сондай-ақ мынадай стандарттарда жұмыс істейтін басқа да ақпарат алмасу құрылғыларын: GSM (ДжиСиМ), 3G (3 Джи), 4G (4 Джи), 5G (5 Джи), VHF (ВиЭйчЭф), UHF (ЮЭйчЭф), Wi-Fi (Вай-фай), GPS (ДжиПиЭс), Bluetooth (Блютуз), Dect (Дект) алып кіруіне және қолдануына;</w:t>
      </w:r>
    </w:p>
    <w:p>
      <w:pPr>
        <w:spacing w:after="0"/>
        <w:ind w:left="0"/>
        <w:jc w:val="both"/>
      </w:pPr>
      <w:r>
        <w:rPr>
          <w:rFonts w:ascii="Times New Roman"/>
          <w:b w:val="false"/>
          <w:i w:val="false"/>
          <w:color w:val="000000"/>
          <w:sz w:val="28"/>
        </w:rPr>
        <w:t>
      7) түсу емтиханына пайдаланылатын техникаға және қауіпсіздік жүйесіне қасақана зиян келтіруге;</w:t>
      </w:r>
    </w:p>
    <w:p>
      <w:pPr>
        <w:spacing w:after="0"/>
        <w:ind w:left="0"/>
        <w:jc w:val="both"/>
      </w:pPr>
      <w:r>
        <w:rPr>
          <w:rFonts w:ascii="Times New Roman"/>
          <w:b w:val="false"/>
          <w:i w:val="false"/>
          <w:color w:val="000000"/>
          <w:sz w:val="28"/>
        </w:rPr>
        <w:t>
      8) түсу емтиханы басталар алдында немесе түсу емтиханы кезінде шулауға;</w:t>
      </w:r>
    </w:p>
    <w:p>
      <w:pPr>
        <w:spacing w:after="0"/>
        <w:ind w:left="0"/>
        <w:jc w:val="both"/>
      </w:pPr>
      <w:r>
        <w:rPr>
          <w:rFonts w:ascii="Times New Roman"/>
          <w:b w:val="false"/>
          <w:i w:val="false"/>
          <w:color w:val="000000"/>
          <w:sz w:val="28"/>
        </w:rPr>
        <w:t>
      9) тестілеу тапсырмалары мен емтихан сұрақтарының мазмұнын талқылауға және жария етуге;</w:t>
      </w:r>
    </w:p>
    <w:p>
      <w:pPr>
        <w:spacing w:after="0"/>
        <w:ind w:left="0"/>
        <w:jc w:val="both"/>
      </w:pPr>
      <w:r>
        <w:rPr>
          <w:rFonts w:ascii="Times New Roman"/>
          <w:b w:val="false"/>
          <w:i w:val="false"/>
          <w:color w:val="000000"/>
          <w:sz w:val="28"/>
        </w:rPr>
        <w:t>
      10) түсу емтиханының жүйесіне араласу әрекетіне және түсу емтиханын өтуге байланысты өзге де бұзушылықтарға рұқсат етілмейді.</w:t>
      </w:r>
    </w:p>
    <w:p>
      <w:pPr>
        <w:spacing w:after="0"/>
        <w:ind w:left="0"/>
        <w:jc w:val="both"/>
      </w:pPr>
      <w:r>
        <w:rPr>
          <w:rFonts w:ascii="Times New Roman"/>
          <w:b w:val="false"/>
          <w:i w:val="false"/>
          <w:color w:val="000000"/>
          <w:sz w:val="28"/>
        </w:rPr>
        <w:t>
      Бұл ретте түсу емтиханы өткізілетін компьютердің интерфейсіндегі калькуляторларды, Менделеев кестесін және тұздардың ерігіштігі кестесін пайдалануға рұқсат етіледі.</w:t>
      </w:r>
    </w:p>
    <w:p>
      <w:pPr>
        <w:spacing w:after="0"/>
        <w:ind w:left="0"/>
        <w:jc w:val="both"/>
      </w:pPr>
      <w:r>
        <w:rPr>
          <w:rFonts w:ascii="Times New Roman"/>
          <w:b w:val="false"/>
          <w:i w:val="false"/>
          <w:color w:val="000000"/>
          <w:sz w:val="28"/>
        </w:rPr>
        <w:t xml:space="preserve">
      Түсу емтиханында осы тармақта көрсетілген тыйым салынған заттар түсушіден табылған кезде, сондай-ақ, түсуші осы тармақты бұзған жағдайда түсу емтиханының әкімшісі бақылаушылармен бірге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Докторантураға компьютерлік форматтағы түсу емтиханын өткізу барысында тыйым салынған заттардың тәркіленуі және тәртіп сақтау ережесін бұзған және (немесе) әрекеттері немесе түсу емтиханы жүйесіне араласу әрекеті және түсу емтиханынан өту кезіндегі өзге де бұзушылықтар жасаған түсушіні аудиториядан шығару туралы акт жасайды. Түсуші аудиториядан шығарылады. Түсу емтиханының нәтижелері өңделмейді және жойылады.</w:t>
      </w:r>
    </w:p>
    <w:p>
      <w:pPr>
        <w:spacing w:after="0"/>
        <w:ind w:left="0"/>
        <w:jc w:val="both"/>
      </w:pPr>
      <w:r>
        <w:rPr>
          <w:rFonts w:ascii="Times New Roman"/>
          <w:b w:val="false"/>
          <w:i w:val="false"/>
          <w:color w:val="000000"/>
          <w:sz w:val="28"/>
        </w:rPr>
        <w:t xml:space="preserve">
      Түсу емтиханын өткізу барысында бөгде адам анықталған жағдайда, түсу емтиханының әкімшісі бақылаушылармен бірлесіп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докторантураға компьютерлік форматтағы түсу емтиханы барысында бөгде адамның анықталғаны туралы акт жасайды.</w:t>
      </w:r>
    </w:p>
    <w:p>
      <w:pPr>
        <w:spacing w:after="0"/>
        <w:ind w:left="0"/>
        <w:jc w:val="both"/>
      </w:pPr>
      <w:r>
        <w:rPr>
          <w:rFonts w:ascii="Times New Roman"/>
          <w:b w:val="false"/>
          <w:i w:val="false"/>
          <w:color w:val="000000"/>
          <w:sz w:val="28"/>
        </w:rPr>
        <w:t>
      Бөгде адам аудиториядан шығарылады. Түсу емтиханының нәтижелері өңделмейді және жойылады.</w:t>
      </w:r>
    </w:p>
    <w:p>
      <w:pPr>
        <w:spacing w:after="0"/>
        <w:ind w:left="0"/>
        <w:jc w:val="both"/>
      </w:pPr>
      <w:r>
        <w:rPr>
          <w:rFonts w:ascii="Times New Roman"/>
          <w:b w:val="false"/>
          <w:i w:val="false"/>
          <w:color w:val="000000"/>
          <w:sz w:val="28"/>
        </w:rPr>
        <w:t>
      Түсу емтиханы барысында өз орнына "бөгде адамды" кіргізген түсушілерге ағымдағы жылы докторантураға түсу емтиханын тапсыруға рұқсат етілмейді.</w:t>
      </w:r>
    </w:p>
    <w:p>
      <w:pPr>
        <w:spacing w:after="0"/>
        <w:ind w:left="0"/>
        <w:jc w:val="both"/>
      </w:pPr>
      <w:r>
        <w:rPr>
          <w:rFonts w:ascii="Times New Roman"/>
          <w:b w:val="false"/>
          <w:i w:val="false"/>
          <w:color w:val="000000"/>
          <w:sz w:val="28"/>
        </w:rPr>
        <w:t>
      Түсу емтиханы кезінде техниканың техникалық ақауы болған жағдайда түсуші түсу емтиханының әкімшісіне хабарлау қажет. Түсу емтиханының әкімшісі бақылаушылармен бірлесіп, осы Қағидаларға 14-қосымшаға сәйкес нысан бойынша Түсу емтиханы кезінде техниканың техникалық ақаудың анықталғаны туралы акті жасайды.</w:t>
      </w:r>
    </w:p>
    <w:p>
      <w:pPr>
        <w:spacing w:after="0"/>
        <w:ind w:left="0"/>
        <w:jc w:val="both"/>
      </w:pPr>
      <w:r>
        <w:rPr>
          <w:rFonts w:ascii="Times New Roman"/>
          <w:b w:val="false"/>
          <w:i w:val="false"/>
          <w:color w:val="000000"/>
          <w:sz w:val="28"/>
        </w:rPr>
        <w:t>
      Түсу емтиханын өткізу пунктінде электр қуаты ажыратылған жағдайда немесе түсу емтиханының жазбасы жүргізілмейтін басқа да форс-мажорлық жағдайларда, Ұлттық тестілеу орталығының келісі түсу емтиханының әкімшісі мен өңірлік мемлекеттік комиссия осы Қағидаларға 15-қосымшаға сәйкес нысан бойынша Түсу емтиханы процесін тоқтату және басқа күнге ауыстыру туралы акт жасай отырып, түсу емтиханы процесін тоқтатады (күшін жояды) және басқа күнге ауыстырады.</w:t>
      </w:r>
    </w:p>
    <w:p>
      <w:pPr>
        <w:spacing w:after="0"/>
        <w:ind w:left="0"/>
        <w:jc w:val="both"/>
      </w:pPr>
      <w:r>
        <w:rPr>
          <w:rFonts w:ascii="Times New Roman"/>
          <w:b w:val="false"/>
          <w:i w:val="false"/>
          <w:color w:val="000000"/>
          <w:sz w:val="28"/>
        </w:rPr>
        <w:t>
      Түсу емтиханы процесін тоқтата тұру және ауыстыру туралы акт түсу емтиханы әкімшісі және өңірлік мемлекеттік комиссиямен бірлесіп жасалады.</w:t>
      </w:r>
    </w:p>
    <w:p>
      <w:pPr>
        <w:spacing w:after="0"/>
        <w:ind w:left="0"/>
        <w:jc w:val="both"/>
      </w:pPr>
      <w:r>
        <w:rPr>
          <w:rFonts w:ascii="Times New Roman"/>
          <w:b w:val="false"/>
          <w:i w:val="false"/>
          <w:color w:val="000000"/>
          <w:sz w:val="28"/>
        </w:rPr>
        <w:t>
      Электр қуаты ажыратылған жағдайда, түсушінің жұмыс орнында түсу емтиханының процесі туралы деректер (тест тапсырмалары мен емтихан сұрақтарына бұрын белгіленген жауаптар, түсу емтиханының пайдаланылған уақытының саны) сақталады.</w:t>
      </w:r>
    </w:p>
    <w:p>
      <w:pPr>
        <w:spacing w:after="0"/>
        <w:ind w:left="0"/>
        <w:jc w:val="both"/>
      </w:pPr>
      <w:r>
        <w:rPr>
          <w:rFonts w:ascii="Times New Roman"/>
          <w:b w:val="false"/>
          <w:i w:val="false"/>
          <w:color w:val="000000"/>
          <w:sz w:val="28"/>
        </w:rPr>
        <w:t>
      Түсу емтиханын одан әрі жалғастырған кезде түсуші түсу емтиханы процесі тоқтатылған жерден бастап түсу емтиханы процесін жалғастырады.</w:t>
      </w:r>
    </w:p>
    <w:p>
      <w:pPr>
        <w:spacing w:after="0"/>
        <w:ind w:left="0"/>
        <w:jc w:val="both"/>
      </w:pPr>
      <w:r>
        <w:rPr>
          <w:rFonts w:ascii="Times New Roman"/>
          <w:b w:val="false"/>
          <w:i w:val="false"/>
          <w:color w:val="000000"/>
          <w:sz w:val="28"/>
        </w:rPr>
        <w:t>
      Түсу емтиханын басқа күнге ауыстырған жағдайда түсушінің түсу емтиханы тоқтатылғанға дейін тест тапсырмалары мен емтихан сұрақтарына бұрын белгіленген жауаптары сақталмайды.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20-4-тармақпен толықтырылды - ҚР Білім және ғылым министрінің 09.08.2021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бұйрықтарымен; өзгеріс енгізілді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20-5. Күнтізбелік жылғы 4 тамыз бен 20 тамыз аралығында өткізілген докторантураға компьютерлік форматтағы түсу емтиханы аяқталғаннан кейін, 3 (үш) ай бойы ҰТО түсу емтиханы кезіндегі бейнебақылау жазбаларын қарауды жүзеге асырады.</w:t>
      </w:r>
    </w:p>
    <w:p>
      <w:pPr>
        <w:spacing w:after="0"/>
        <w:ind w:left="0"/>
        <w:jc w:val="both"/>
      </w:pPr>
      <w:r>
        <w:rPr>
          <w:rFonts w:ascii="Times New Roman"/>
          <w:b w:val="false"/>
          <w:i w:val="false"/>
          <w:color w:val="000000"/>
          <w:sz w:val="28"/>
        </w:rPr>
        <w:t>
      Күнтізбелік жылғы 18 қарашадан 11 желтоқсанға дейінгі кезеңде өткізілген докторантураға компьютерлік форматтағы түсу емтиханы аяқталғаннан кейін, 3 (үш) ай бойы ҰТО түсу емтиханы кезіндегі бейнебақылау жазбаларын қарауды жүзеге асырады.</w:t>
      </w:r>
    </w:p>
    <w:p>
      <w:pPr>
        <w:spacing w:after="0"/>
        <w:ind w:left="0"/>
        <w:jc w:val="both"/>
      </w:pPr>
      <w:r>
        <w:rPr>
          <w:rFonts w:ascii="Times New Roman"/>
          <w:b w:val="false"/>
          <w:i w:val="false"/>
          <w:color w:val="000000"/>
          <w:sz w:val="28"/>
        </w:rPr>
        <w:t>
      Түсу емтиханында және тестілеу жүйесіндегі түсушінің тіркеу файлдарын (логтарын) тексеру нәтижесі бойынша түсушілердің осы Қағидалардың 20-3 және 20-4-тармақтарында көрсетілген тыйым салынған заттарды пайдаланғандығы анықталған жағдайда ҰТО Докторантураға компьютерлік форматтағы түсу емтиханын өткізу барысында тыйым салынған заттардың тәркіленуі және тәртіп сақтау ережесін бұзған және (немесе) әрекеттері немесе түсу емтиханы жүйесіне араласу әрекеті және түсу емтиханынан өту кезіндегі өзге де бұзушылықтар жасаған түсушіні аудиториядан шығару туралы акт жасайды және растайтын материалдарымен бірге білім беру саласындағы уәкілетті органға ұсынады.</w:t>
      </w:r>
    </w:p>
    <w:p>
      <w:pPr>
        <w:spacing w:after="0"/>
        <w:ind w:left="0"/>
        <w:jc w:val="both"/>
      </w:pPr>
      <w:r>
        <w:rPr>
          <w:rFonts w:ascii="Times New Roman"/>
          <w:b w:val="false"/>
          <w:i w:val="false"/>
          <w:color w:val="000000"/>
          <w:sz w:val="28"/>
        </w:rPr>
        <w:t>
      Аудиторияда өткізу қағидаларын бұзған және немесе түсу емтиханының бағдарламасына араласуға әрекет жасаған және түсу емтиханынан өту кезінде өзге де бұзушылықтар жасаған оқуға түсушіні тыйым салынған заттарды жою және аудиториядан шығару актісі растайтын материалдар білім беру саласындағы уәкілетті орган құратын комиссяның қарауына ұсынылады.</w:t>
      </w:r>
    </w:p>
    <w:p>
      <w:pPr>
        <w:spacing w:after="0"/>
        <w:ind w:left="0"/>
        <w:jc w:val="both"/>
      </w:pPr>
      <w:r>
        <w:rPr>
          <w:rFonts w:ascii="Times New Roman"/>
          <w:b w:val="false"/>
          <w:i w:val="false"/>
          <w:color w:val="000000"/>
          <w:sz w:val="28"/>
        </w:rPr>
        <w:t>
      Комиссияның шешімімен түсу емтихандарының сертификаттары білім беру саласындағы уәкілетті органның бұйрығымен жойылады.</w:t>
      </w:r>
    </w:p>
    <w:p>
      <w:pPr>
        <w:spacing w:after="0"/>
        <w:ind w:left="0"/>
        <w:jc w:val="both"/>
      </w:pPr>
      <w:r>
        <w:rPr>
          <w:rFonts w:ascii="Times New Roman"/>
          <w:b w:val="false"/>
          <w:i w:val="false"/>
          <w:color w:val="000000"/>
          <w:sz w:val="28"/>
        </w:rPr>
        <w:t>
      Түсу емтиханының сертификаты жойылғаннан кейін ЖЖОКБҰ түсушіге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20-5-тармақпен толықтырылды - ҚР Білім және ғылым министрінің 09.08.2021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64" w:id="88"/>
    <w:p>
      <w:pPr>
        <w:spacing w:after="0"/>
        <w:ind w:left="0"/>
        <w:jc w:val="both"/>
      </w:pPr>
      <w:r>
        <w:rPr>
          <w:rFonts w:ascii="Times New Roman"/>
          <w:b w:val="false"/>
          <w:i w:val="false"/>
          <w:color w:val="000000"/>
          <w:sz w:val="28"/>
        </w:rPr>
        <w:t>
      20-6. Докторантураға түсетін адамдар үшін әңгімелесуді ЖЖОКБҰ "Эссе жазу", "ОДТ" және "Білім беру бағдарламалары тобының бейіні бойынша емтихан сұрақтарына жауаптар" блоктары бойынша түсу емтихандарын тапсырғанға дейін дербес жүргізеді.</w:t>
      </w:r>
    </w:p>
    <w:bookmarkEnd w:id="88"/>
    <w:p>
      <w:pPr>
        <w:spacing w:after="0"/>
        <w:ind w:left="0"/>
        <w:jc w:val="both"/>
      </w:pPr>
      <w:r>
        <w:rPr>
          <w:rFonts w:ascii="Times New Roman"/>
          <w:b w:val="false"/>
          <w:i w:val="false"/>
          <w:color w:val="000000"/>
          <w:sz w:val="28"/>
        </w:rPr>
        <w:t>
      Әңгімелесу оқуға түсушінің кәсіби және жеке қасиеттерін, ғылыми - зерттеу немесе эксперименттік-зерттеу жұмыстарын жүргізу әлеуетін бағалауға бағытталған.</w:t>
      </w:r>
    </w:p>
    <w:p>
      <w:pPr>
        <w:spacing w:after="0"/>
        <w:ind w:left="0"/>
        <w:jc w:val="both"/>
      </w:pPr>
      <w:r>
        <w:rPr>
          <w:rFonts w:ascii="Times New Roman"/>
          <w:b w:val="false"/>
          <w:i w:val="false"/>
          <w:color w:val="000000"/>
          <w:sz w:val="28"/>
        </w:rPr>
        <w:t>
      Әңгімелесу міндетті түрде бейне байланысты пайдалана отырып, қашықтықтан жүргізіледі. Бейнежазба архивте кемінде үш жыл сақталады.</w:t>
      </w:r>
    </w:p>
    <w:p>
      <w:pPr>
        <w:spacing w:after="0"/>
        <w:ind w:left="0"/>
        <w:jc w:val="both"/>
      </w:pPr>
      <w:r>
        <w:rPr>
          <w:rFonts w:ascii="Times New Roman"/>
          <w:b w:val="false"/>
          <w:i w:val="false"/>
          <w:color w:val="000000"/>
          <w:sz w:val="28"/>
        </w:rPr>
        <w:t>
      Әңгімелесу емтихан комиссиясының төрағасы, мүшелері және хатшысы қол қоятын хаттамамен ресімделеді.</w:t>
      </w:r>
    </w:p>
    <w:p>
      <w:pPr>
        <w:spacing w:after="0"/>
        <w:ind w:left="0"/>
        <w:jc w:val="both"/>
      </w:pPr>
      <w:r>
        <w:rPr>
          <w:rFonts w:ascii="Times New Roman"/>
          <w:b w:val="false"/>
          <w:i w:val="false"/>
          <w:color w:val="000000"/>
          <w:sz w:val="28"/>
        </w:rPr>
        <w:t>
      Оқуға түсуші әңгімелесуге келмеген жағдайда 0 балл қойылады, хаттамамен ресімделеді, оған емтихан комиссиясының төрағасы, мүшелері және хатшысы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20-6-тармақпен толықтырылды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3" w:id="89"/>
    <w:p>
      <w:pPr>
        <w:spacing w:after="0"/>
        <w:ind w:left="0"/>
        <w:jc w:val="both"/>
      </w:pPr>
      <w:r>
        <w:rPr>
          <w:rFonts w:ascii="Times New Roman"/>
          <w:b w:val="false"/>
          <w:i w:val="false"/>
          <w:color w:val="000000"/>
          <w:sz w:val="28"/>
        </w:rPr>
        <w:t>
      21. Докторантураға түсу емтихандарын өткізу кезеңінде – ЖЖОКБҰ-да білім беру бағдарламаларының топтары бойынша емтихан комиссиялары құрылады. Кадрларды даярлаудың ұқсас бағыттары бойынша бір емтихан комиссиясын құруға жол беріледі.</w:t>
      </w:r>
    </w:p>
    <w:bookmarkEnd w:id="89"/>
    <w:bookmarkStart w:name="z84" w:id="90"/>
    <w:p>
      <w:pPr>
        <w:spacing w:after="0"/>
        <w:ind w:left="0"/>
        <w:jc w:val="both"/>
      </w:pPr>
      <w:r>
        <w:rPr>
          <w:rFonts w:ascii="Times New Roman"/>
          <w:b w:val="false"/>
          <w:i w:val="false"/>
          <w:color w:val="000000"/>
          <w:sz w:val="28"/>
        </w:rPr>
        <w:t>
      22. Білім беру бағдарламаларының топтары бойынша емтихан комиссиялары тиісті бейінге сәйкес ЖЖОКБҰ профессор-оқытушылық құрамының, ғылым докторы немесе кандидаты ғылыми дәрежесі бар немесе философия докторы (PhD) дәрежесі бар ЖЖОКБҰ қызметкерлерінің қатарынан қалыптастырылады.</w:t>
      </w:r>
    </w:p>
    <w:bookmarkEnd w:id="90"/>
    <w:p>
      <w:pPr>
        <w:spacing w:after="0"/>
        <w:ind w:left="0"/>
        <w:jc w:val="both"/>
      </w:pPr>
      <w:r>
        <w:rPr>
          <w:rFonts w:ascii="Times New Roman"/>
          <w:b w:val="false"/>
          <w:i w:val="false"/>
          <w:color w:val="000000"/>
          <w:sz w:val="28"/>
        </w:rPr>
        <w:t>
      Емтихан комиссиясының құрамына апелляциялық комиссияның мүшелері кірмейді.</w:t>
      </w:r>
    </w:p>
    <w:p>
      <w:pPr>
        <w:spacing w:after="0"/>
        <w:ind w:left="0"/>
        <w:jc w:val="both"/>
      </w:pPr>
      <w:r>
        <w:rPr>
          <w:rFonts w:ascii="Times New Roman"/>
          <w:b w:val="false"/>
          <w:i w:val="false"/>
          <w:color w:val="000000"/>
          <w:sz w:val="28"/>
        </w:rPr>
        <w:t>
      Емтихан комиссиясының құрамы олардың төрағалары көрсетіле отырып ЖЖОКБҰ басшысының бұйрығымен бекітіледі және білім беру және денсаулық сақтау саласындағы уәкілетті органға жіберіледі.</w:t>
      </w:r>
    </w:p>
    <w:p>
      <w:pPr>
        <w:spacing w:after="0"/>
        <w:ind w:left="0"/>
        <w:jc w:val="both"/>
      </w:pPr>
      <w:r>
        <w:rPr>
          <w:rFonts w:ascii="Times New Roman"/>
          <w:b w:val="false"/>
          <w:i w:val="false"/>
          <w:color w:val="000000"/>
          <w:sz w:val="28"/>
        </w:rPr>
        <w:t>
      ЖЖОКБҰ-ның емтихан комиссиялары жұмыстарды түсушінің жеке коды бойынша тексереді және қарау нәтижелерін ақпараттық жүйе арқылы ҰТО-ға нәтижелерді одан әрі жариялау үшін жібереді.</w:t>
      </w:r>
    </w:p>
    <w:p>
      <w:pPr>
        <w:spacing w:after="0"/>
        <w:ind w:left="0"/>
        <w:jc w:val="both"/>
      </w:pPr>
      <w:r>
        <w:rPr>
          <w:rFonts w:ascii="Times New Roman"/>
          <w:b w:val="false"/>
          <w:i w:val="false"/>
          <w:color w:val="000000"/>
          <w:sz w:val="28"/>
        </w:rPr>
        <w:t>
      "Педагогикалық ғылымдар", "Жаратылыстану ғылымдары, математика және статистика", "Ақпараттық-коммуникациялық технологиялар", "Инженерлік, өңдеу және құрылыс саласы" білім беру салаларының білім беру бағдарламаларының топтарына, сондай-ақ "Гуманитарлық ғылымдар", "Әлеуметтік ғылымдар", "Бизнес және басқару" кадрларын даярлау бағыттары бойынша түсуші тұлғалар осы Үлгілік қағидаларға 6-қосымшаға сәйкес балдармен Graduate Record Examinations (грэдуэйт рекорд экзаменейшен) GRE стандартталған тестін тапсыру туралы халықаралық сертификаты бар болған жағдайда докторантураға түсу емтиханынан босатылады.</w:t>
      </w:r>
    </w:p>
    <w:p>
      <w:pPr>
        <w:spacing w:after="0"/>
        <w:ind w:left="0"/>
        <w:jc w:val="both"/>
      </w:pPr>
      <w:r>
        <w:rPr>
          <w:rFonts w:ascii="Times New Roman"/>
          <w:b w:val="false"/>
          <w:i w:val="false"/>
          <w:color w:val="000000"/>
          <w:sz w:val="28"/>
        </w:rPr>
        <w:t>
      Ұсынылатын сертификаттардың түпнұсқалылығын және жарамдылық мерзімін ЖЖОКБҰ-ның қабылдау комиссиялары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09.08.2021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5" w:id="91"/>
    <w:p>
      <w:pPr>
        <w:spacing w:after="0"/>
        <w:ind w:left="0"/>
        <w:jc w:val="left"/>
      </w:pPr>
      <w:r>
        <w:rPr>
          <w:rFonts w:ascii="Times New Roman"/>
          <w:b/>
          <w:i w:val="false"/>
          <w:color w:val="000000"/>
        </w:rPr>
        <w:t xml:space="preserve"> 3-параграф. Апелляциялық комиссиялардың жұмысы</w:t>
      </w:r>
    </w:p>
    <w:bookmarkEnd w:id="91"/>
    <w:bookmarkStart w:name="z86" w:id="92"/>
    <w:p>
      <w:pPr>
        <w:spacing w:after="0"/>
        <w:ind w:left="0"/>
        <w:jc w:val="both"/>
      </w:pPr>
      <w:r>
        <w:rPr>
          <w:rFonts w:ascii="Times New Roman"/>
          <w:b w:val="false"/>
          <w:i w:val="false"/>
          <w:color w:val="000000"/>
          <w:sz w:val="28"/>
        </w:rPr>
        <w:t>
      23. ЖЖОКБҰ-лар және ғылыми ұйымдар түсу (шығармашылық) емтихандарын өткізуге күнтізбелік жиырма күн қалғанға дейін ҚР БҒМ және ҚР ДСМ-ге докторантура, магистратура, резидентура білім беру бағдарламаларының топтары бойынша түсу (шығармашылық) емтихандарын өткізудің кестесін жібереді.</w:t>
      </w:r>
    </w:p>
    <w:bookmarkEnd w:id="92"/>
    <w:bookmarkStart w:name="z87" w:id="93"/>
    <w:p>
      <w:pPr>
        <w:spacing w:after="0"/>
        <w:ind w:left="0"/>
        <w:jc w:val="both"/>
      </w:pPr>
      <w:r>
        <w:rPr>
          <w:rFonts w:ascii="Times New Roman"/>
          <w:b w:val="false"/>
          <w:i w:val="false"/>
          <w:color w:val="000000"/>
          <w:sz w:val="28"/>
        </w:rPr>
        <w:t xml:space="preserve">
      24. Түсу (шығармашылық) емтиханының нәтижелерімен келіспеген тұлғалардың өтініштерін қарастыру үшін ЖЖОКБҰ және ғылыми ұйымдарда апелляциялық комиссиялар құрылады. ЖЖОКБҰ-дағы апелляциялық комиссияның төрағасы мен құрамы қабылдау комиссиясы төрағасының бұйрығымен бекітіледі. </w:t>
      </w:r>
    </w:p>
    <w:bookmarkEnd w:id="93"/>
    <w:p>
      <w:pPr>
        <w:spacing w:after="0"/>
        <w:ind w:left="0"/>
        <w:jc w:val="both"/>
      </w:pPr>
      <w:r>
        <w:rPr>
          <w:rFonts w:ascii="Times New Roman"/>
          <w:b w:val="false"/>
          <w:i w:val="false"/>
          <w:color w:val="000000"/>
          <w:sz w:val="28"/>
        </w:rPr>
        <w:t>
       КТ нәтижелерімен келіспеген тұлғалардың өтініштерін қарастыру үшін ҚР БҒМ жанында Республикалық апелляциялық комиссия құрылады. Республикалық апелляциялық комиссияның төрағасы мен құрамы ҚР БҒМ бұйрығымен бекітіледі.</w:t>
      </w:r>
    </w:p>
    <w:p>
      <w:pPr>
        <w:spacing w:after="0"/>
        <w:ind w:left="0"/>
        <w:jc w:val="both"/>
      </w:pPr>
      <w:r>
        <w:rPr>
          <w:rFonts w:ascii="Times New Roman"/>
          <w:b w:val="false"/>
          <w:i w:val="false"/>
          <w:color w:val="000000"/>
          <w:sz w:val="28"/>
        </w:rPr>
        <w:t>
      КТ-ны қағаз форматта жүргізген кезде әр КТ өткізу пунктінде апелляциялық комиссиялар құрылады. Апелляциялық комиссиялардың төрағалары ҚР БҒМ бұйрығымен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8" w:id="94"/>
    <w:p>
      <w:pPr>
        <w:spacing w:after="0"/>
        <w:ind w:left="0"/>
        <w:jc w:val="both"/>
      </w:pPr>
      <w:r>
        <w:rPr>
          <w:rFonts w:ascii="Times New Roman"/>
          <w:b w:val="false"/>
          <w:i w:val="false"/>
          <w:color w:val="000000"/>
          <w:sz w:val="28"/>
        </w:rPr>
        <w:t>
      25. Апелляциялық комиссия резидентураға, докторантураға түсуші тұлғалардан емтихан материалдарының мазмұны мен техникалық себептері бойынша түскен өтініштерді қабылдайды және қарайды.</w:t>
      </w:r>
    </w:p>
    <w:bookmarkEnd w:id="94"/>
    <w:p>
      <w:pPr>
        <w:spacing w:after="0"/>
        <w:ind w:left="0"/>
        <w:jc w:val="both"/>
      </w:pPr>
      <w:r>
        <w:rPr>
          <w:rFonts w:ascii="Times New Roman"/>
          <w:b w:val="false"/>
          <w:i w:val="false"/>
          <w:color w:val="000000"/>
          <w:sz w:val="28"/>
        </w:rPr>
        <w:t>
      Республикалық апелляциялық комиссия магистратураға түсетін тұлғалардың тест тапсырмаларының мазмұны мен техникалық себептері бойынша өтініштерін қарайды.</w:t>
      </w:r>
    </w:p>
    <w:p>
      <w:pPr>
        <w:spacing w:after="0"/>
        <w:ind w:left="0"/>
        <w:jc w:val="both"/>
      </w:pPr>
      <w:r>
        <w:rPr>
          <w:rFonts w:ascii="Times New Roman"/>
          <w:b w:val="false"/>
          <w:i w:val="false"/>
          <w:color w:val="000000"/>
          <w:sz w:val="28"/>
        </w:rPr>
        <w:t>
      Апелляциялық комиссия және (немесе) Республикалық апелляциялық комиссия түсу (шығармашылық) емтиханының немесе жоғары оқу орнынан кейінгі білім берудің білім беру бағдарламалары топтары бойынша КТ нәтижелеріне шағымданатын адамның өтініші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08.06.2020 </w:t>
      </w:r>
      <w:r>
        <w:rPr>
          <w:rFonts w:ascii="Times New Roman"/>
          <w:b w:val="false"/>
          <w:i w:val="false"/>
          <w:color w:val="000000"/>
          <w:sz w:val="28"/>
        </w:rPr>
        <w:t>№ 237</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89" w:id="95"/>
    <w:p>
      <w:pPr>
        <w:spacing w:after="0"/>
        <w:ind w:left="0"/>
        <w:jc w:val="both"/>
      </w:pPr>
      <w:r>
        <w:rPr>
          <w:rFonts w:ascii="Times New Roman"/>
          <w:b w:val="false"/>
          <w:i w:val="false"/>
          <w:color w:val="000000"/>
          <w:sz w:val="28"/>
        </w:rPr>
        <w:t>
      26. Докторантураға, резидентураға, магистратураға түсуші тұлғалардан апелляцияға өтініш апелляциялық комиссия төрағасының атына жеке немесе ҰТО-ның ақпараттық жүйесі арқылы беріледі.</w:t>
      </w:r>
    </w:p>
    <w:bookmarkEnd w:id="95"/>
    <w:p>
      <w:pPr>
        <w:spacing w:after="0"/>
        <w:ind w:left="0"/>
        <w:jc w:val="both"/>
      </w:pPr>
      <w:r>
        <w:rPr>
          <w:rFonts w:ascii="Times New Roman"/>
          <w:b w:val="false"/>
          <w:i w:val="false"/>
          <w:color w:val="000000"/>
          <w:sz w:val="28"/>
        </w:rPr>
        <w:t>
      Өтініштер докторантураға түсу емтихандары, шығармашылық емтихандар және КТ нәтижелері жарияланғаннан кейінгі келесі күні сағат 13:00-ге дейін қабылданады және ЖЖОКБҰ-ның апелляциялық комиссиясы өтініш берілген күннен бастап бір күн ішінде қарайды.</w:t>
      </w:r>
    </w:p>
    <w:p>
      <w:pPr>
        <w:spacing w:after="0"/>
        <w:ind w:left="0"/>
        <w:jc w:val="both"/>
      </w:pPr>
      <w:r>
        <w:rPr>
          <w:rFonts w:ascii="Times New Roman"/>
          <w:b w:val="false"/>
          <w:i w:val="false"/>
          <w:color w:val="000000"/>
          <w:sz w:val="28"/>
        </w:rPr>
        <w:t>
      Докторантураға компьютерлік форматтағы түсу емтиханы бойынша апелляцияға өтініш нәтижелері жарияланғаннан кейін келесі күні сағат 13:00-ден 13:40-ға дейін білім беру саласындағы уәкілетті орган айқындаған ұйымдардың базасында қабылданады.</w:t>
      </w:r>
    </w:p>
    <w:p>
      <w:pPr>
        <w:spacing w:after="0"/>
        <w:ind w:left="0"/>
        <w:jc w:val="both"/>
      </w:pPr>
      <w:r>
        <w:rPr>
          <w:rFonts w:ascii="Times New Roman"/>
          <w:b w:val="false"/>
          <w:i w:val="false"/>
          <w:color w:val="000000"/>
          <w:sz w:val="28"/>
        </w:rPr>
        <w:t>
      Апелляцияға кіру барысында осы Қағидаларға 20-3 және 20-4-тармақтарда көрсетілген тыйым салынған заттарды қолдануға рұқсат берілмейді.</w:t>
      </w:r>
    </w:p>
    <w:p>
      <w:pPr>
        <w:spacing w:after="0"/>
        <w:ind w:left="0"/>
        <w:jc w:val="both"/>
      </w:pPr>
      <w:r>
        <w:rPr>
          <w:rFonts w:ascii="Times New Roman"/>
          <w:b w:val="false"/>
          <w:i w:val="false"/>
          <w:color w:val="000000"/>
          <w:sz w:val="28"/>
        </w:rPr>
        <w:t>
      Докторантураға түсуші тұлғалардан докторантурада оқуға дайындығын анықтауға арналған тест бөлімінде тест тапсырмаларының мазмұны және техникалық себеп бойынша апелляцияны Республикалық апелляциялық комиссия қарастырады.</w:t>
      </w:r>
    </w:p>
    <w:p>
      <w:pPr>
        <w:spacing w:after="0"/>
        <w:ind w:left="0"/>
        <w:jc w:val="both"/>
      </w:pPr>
      <w:r>
        <w:rPr>
          <w:rFonts w:ascii="Times New Roman"/>
          <w:b w:val="false"/>
          <w:i w:val="false"/>
          <w:color w:val="000000"/>
          <w:sz w:val="28"/>
        </w:rPr>
        <w:t>
      Докторантурада оқуға дайындығын анықтауға арналған тест бөлімінде техникалық себептер бойынша апелляцияға өтінішті түсуші түсу емтиханы өткізу барысында береді.</w:t>
      </w:r>
    </w:p>
    <w:p>
      <w:pPr>
        <w:spacing w:after="0"/>
        <w:ind w:left="0"/>
        <w:jc w:val="both"/>
      </w:pPr>
      <w:r>
        <w:rPr>
          <w:rFonts w:ascii="Times New Roman"/>
          <w:b w:val="false"/>
          <w:i w:val="false"/>
          <w:color w:val="000000"/>
          <w:sz w:val="28"/>
        </w:rPr>
        <w:t>
      Техникалық себеп бойынша апелляция тест тапсырмасы шартының фрагменті (мәтін, сызба, суреттер, кестелер) болмаса, соның нәтижесінде дұрыс жауапты анықтау мүмкін болмағанда қабылданады.</w:t>
      </w:r>
    </w:p>
    <w:p>
      <w:pPr>
        <w:spacing w:after="0"/>
        <w:ind w:left="0"/>
        <w:jc w:val="both"/>
      </w:pPr>
      <w:r>
        <w:rPr>
          <w:rFonts w:ascii="Times New Roman"/>
          <w:b w:val="false"/>
          <w:i w:val="false"/>
          <w:color w:val="000000"/>
          <w:sz w:val="28"/>
        </w:rPr>
        <w:t>
      Апелляцияға арналған өтініште көрсетілген нақты фактілер қарастырылуға жатады.</w:t>
      </w:r>
    </w:p>
    <w:p>
      <w:pPr>
        <w:spacing w:after="0"/>
        <w:ind w:left="0"/>
        <w:jc w:val="both"/>
      </w:pPr>
      <w:r>
        <w:rPr>
          <w:rFonts w:ascii="Times New Roman"/>
          <w:b w:val="false"/>
          <w:i w:val="false"/>
          <w:color w:val="000000"/>
          <w:sz w:val="28"/>
        </w:rPr>
        <w:t>
      Докторантураға компьютерлік форматтағы түсу емтиханы нәтижесі бойынша апелляцияға 40 минут беріледі, оның ішінде:</w:t>
      </w:r>
    </w:p>
    <w:p>
      <w:pPr>
        <w:spacing w:after="0"/>
        <w:ind w:left="0"/>
        <w:jc w:val="both"/>
      </w:pPr>
      <w:r>
        <w:rPr>
          <w:rFonts w:ascii="Times New Roman"/>
          <w:b w:val="false"/>
          <w:i w:val="false"/>
          <w:color w:val="000000"/>
          <w:sz w:val="28"/>
        </w:rPr>
        <w:t>
      докторантурада оқуға дайындығын анықтауға арналған тест бөлімі бойынша – 10 минут;</w:t>
      </w:r>
    </w:p>
    <w:p>
      <w:pPr>
        <w:spacing w:after="0"/>
        <w:ind w:left="0"/>
        <w:jc w:val="both"/>
      </w:pPr>
      <w:r>
        <w:rPr>
          <w:rFonts w:ascii="Times New Roman"/>
          <w:b w:val="false"/>
          <w:i w:val="false"/>
          <w:color w:val="000000"/>
          <w:sz w:val="28"/>
        </w:rPr>
        <w:t>
      эссе және білім беру бағдарламасы тобының бейіні бойынша емтихан сұрақтарына жауаптар жазу бөлімі бойынша – 30 минут.</w:t>
      </w:r>
    </w:p>
    <w:p>
      <w:pPr>
        <w:spacing w:after="0"/>
        <w:ind w:left="0"/>
        <w:jc w:val="both"/>
      </w:pPr>
      <w:r>
        <w:rPr>
          <w:rFonts w:ascii="Times New Roman"/>
          <w:b w:val="false"/>
          <w:i w:val="false"/>
          <w:color w:val="000000"/>
          <w:sz w:val="28"/>
        </w:rPr>
        <w:t>
      Тест тапсырмаларының мазмұны бойынша апелляция мынадай жағдайларда қаралады:</w:t>
      </w:r>
    </w:p>
    <w:p>
      <w:pPr>
        <w:spacing w:after="0"/>
        <w:ind w:left="0"/>
        <w:jc w:val="both"/>
      </w:pPr>
      <w:r>
        <w:rPr>
          <w:rFonts w:ascii="Times New Roman"/>
          <w:b w:val="false"/>
          <w:i w:val="false"/>
          <w:color w:val="000000"/>
          <w:sz w:val="28"/>
        </w:rPr>
        <w:t>
      1) дұрыс жауап дұрыс жауаптар кодымен сәйкес келмейді (дұрыс жауаптың нұсқасы көрсетіледі);</w:t>
      </w:r>
    </w:p>
    <w:p>
      <w:pPr>
        <w:spacing w:after="0"/>
        <w:ind w:left="0"/>
        <w:jc w:val="both"/>
      </w:pPr>
      <w:r>
        <w:rPr>
          <w:rFonts w:ascii="Times New Roman"/>
          <w:b w:val="false"/>
          <w:i w:val="false"/>
          <w:color w:val="000000"/>
          <w:sz w:val="28"/>
        </w:rPr>
        <w:t>
      2) дұрыс жауап жоқ;</w:t>
      </w:r>
    </w:p>
    <w:p>
      <w:pPr>
        <w:spacing w:after="0"/>
        <w:ind w:left="0"/>
        <w:jc w:val="both"/>
      </w:pPr>
      <w:r>
        <w:rPr>
          <w:rFonts w:ascii="Times New Roman"/>
          <w:b w:val="false"/>
          <w:i w:val="false"/>
          <w:color w:val="000000"/>
          <w:sz w:val="28"/>
        </w:rPr>
        <w:t>
      3) барлық ұсынылған жауаптардың ішінен бір дұрыс жауапты таңдау арқылы тест тапсырмаларында бір бірден артық дұрыс жауап бар (дұрыс жауаптардың барлық нұсқалары көрсетіледі);</w:t>
      </w:r>
    </w:p>
    <w:p>
      <w:pPr>
        <w:spacing w:after="0"/>
        <w:ind w:left="0"/>
        <w:jc w:val="both"/>
      </w:pPr>
      <w:r>
        <w:rPr>
          <w:rFonts w:ascii="Times New Roman"/>
          <w:b w:val="false"/>
          <w:i w:val="false"/>
          <w:color w:val="000000"/>
          <w:sz w:val="28"/>
        </w:rPr>
        <w:t>
      4) тест тапсырмасы дұрыс құрастырылмаған.</w:t>
      </w:r>
    </w:p>
    <w:p>
      <w:pPr>
        <w:spacing w:after="0"/>
        <w:ind w:left="0"/>
        <w:jc w:val="both"/>
      </w:pPr>
      <w:r>
        <w:rPr>
          <w:rFonts w:ascii="Times New Roman"/>
          <w:b w:val="false"/>
          <w:i w:val="false"/>
          <w:color w:val="000000"/>
          <w:sz w:val="28"/>
        </w:rPr>
        <w:t>
      Тест тапсырмаларын қайта қарау үшін мазмұны бойынша өтініш берген кезде түсуші дәлелді негіздемені (толық түсініктеме) көрсетеді.</w:t>
      </w:r>
    </w:p>
    <w:p>
      <w:pPr>
        <w:spacing w:after="0"/>
        <w:ind w:left="0"/>
        <w:jc w:val="both"/>
      </w:pPr>
      <w:r>
        <w:rPr>
          <w:rFonts w:ascii="Times New Roman"/>
          <w:b w:val="false"/>
          <w:i w:val="false"/>
          <w:color w:val="000000"/>
          <w:sz w:val="28"/>
        </w:rPr>
        <w:t>
      Барлық тест тапсырмаларын қайта қарастыру бойынша апелляцияға арналған өтініште әрбір тест тапсырмасы бойынша дәлелді негіздемені көрсетпей (толық түсіндірме, тапсырманың толық шешімі) берілсе, қарастыруға жатпайды.</w:t>
      </w:r>
    </w:p>
    <w:p>
      <w:pPr>
        <w:spacing w:after="0"/>
        <w:ind w:left="0"/>
        <w:jc w:val="both"/>
      </w:pPr>
      <w:r>
        <w:rPr>
          <w:rFonts w:ascii="Times New Roman"/>
          <w:b w:val="false"/>
          <w:i w:val="false"/>
          <w:color w:val="000000"/>
          <w:sz w:val="28"/>
        </w:rPr>
        <w:t>
      Эссе жазудан, білім беру бағдарламасы тобының бейіні және әңгімелесу бойынша емтихан сұрақтарына жауаптар нәтижесі бойынша апелляцияны ЖЖОКБҰ-ның апелляциялық комиссиясы өткізеді.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0" w:id="96"/>
    <w:p>
      <w:pPr>
        <w:spacing w:after="0"/>
        <w:ind w:left="0"/>
        <w:jc w:val="both"/>
      </w:pPr>
      <w:r>
        <w:rPr>
          <w:rFonts w:ascii="Times New Roman"/>
          <w:b w:val="false"/>
          <w:i w:val="false"/>
          <w:color w:val="000000"/>
          <w:sz w:val="28"/>
        </w:rPr>
        <w:t>
      27. Апелляциялық комиссия өтінішті қарау кезінде апелляцияға берген тұлға жеке басын куәландыратын құжатты ұсынады.</w:t>
      </w:r>
    </w:p>
    <w:bookmarkEnd w:id="96"/>
    <w:bookmarkStart w:name="z91" w:id="97"/>
    <w:p>
      <w:pPr>
        <w:spacing w:after="0"/>
        <w:ind w:left="0"/>
        <w:jc w:val="both"/>
      </w:pPr>
      <w:r>
        <w:rPr>
          <w:rFonts w:ascii="Times New Roman"/>
          <w:b w:val="false"/>
          <w:i w:val="false"/>
          <w:color w:val="000000"/>
          <w:sz w:val="28"/>
        </w:rPr>
        <w:t>
      28. Апелляциялық комиссияның шешімі комиссия мүшелерінің жалпы санының көпшілік дауысымен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мүшелері қол қойған хаттамамен ресімделеді.</w:t>
      </w:r>
    </w:p>
    <w:bookmarkEnd w:id="97"/>
    <w:bookmarkStart w:name="z92" w:id="98"/>
    <w:p>
      <w:pPr>
        <w:spacing w:after="0"/>
        <w:ind w:left="0"/>
        <w:jc w:val="both"/>
      </w:pPr>
      <w:r>
        <w:rPr>
          <w:rFonts w:ascii="Times New Roman"/>
          <w:b w:val="false"/>
          <w:i w:val="false"/>
          <w:color w:val="000000"/>
          <w:sz w:val="28"/>
        </w:rPr>
        <w:t>
      29. Түсу емтихандарын және КТ өткізу кезінде тәртіптің сақталуын қамтамасыз ету мақсатында КТ өткізу пункттеріне және ЖЖОКБҰ-ларға ҚР БҒМ өкілдері жіберіледі.</w:t>
      </w:r>
    </w:p>
    <w:bookmarkEnd w:id="98"/>
    <w:bookmarkStart w:name="z93" w:id="99"/>
    <w:p>
      <w:pPr>
        <w:spacing w:after="0"/>
        <w:ind w:left="0"/>
        <w:jc w:val="left"/>
      </w:pPr>
      <w:r>
        <w:rPr>
          <w:rFonts w:ascii="Times New Roman"/>
          <w:b/>
          <w:i w:val="false"/>
          <w:color w:val="000000"/>
        </w:rPr>
        <w:t xml:space="preserve"> 4-параграф. Жоғары оқу орнынан кейінгі білім берудің білім беру бағдарламаларын іске асыратын білім беру ұйымдарына оқуға қабылдау</w:t>
      </w:r>
    </w:p>
    <w:bookmarkEnd w:id="99"/>
    <w:bookmarkStart w:name="z94" w:id="100"/>
    <w:p>
      <w:pPr>
        <w:spacing w:after="0"/>
        <w:ind w:left="0"/>
        <w:jc w:val="both"/>
      </w:pPr>
      <w:r>
        <w:rPr>
          <w:rFonts w:ascii="Times New Roman"/>
          <w:b w:val="false"/>
          <w:i w:val="false"/>
          <w:color w:val="000000"/>
          <w:sz w:val="28"/>
        </w:rPr>
        <w:t xml:space="preserve">
      30. Ғылыми-педагогикалық магистратураға тұлғаларды ақылы негізде қабылдау КТ қорытындылары бойынша осы Үлгілік қағидаларға </w:t>
      </w:r>
      <w:r>
        <w:rPr>
          <w:rFonts w:ascii="Times New Roman"/>
          <w:b w:val="false"/>
          <w:i w:val="false"/>
          <w:color w:val="000000"/>
          <w:sz w:val="28"/>
        </w:rPr>
        <w:t>7-қосымшаға</w:t>
      </w:r>
      <w:r>
        <w:rPr>
          <w:rFonts w:ascii="Times New Roman"/>
          <w:b w:val="false"/>
          <w:i w:val="false"/>
          <w:color w:val="000000"/>
          <w:sz w:val="28"/>
        </w:rPr>
        <w:t xml:space="preserve"> (бұдан әрі – 7-қосымша) сәйкес оқыту қазақ немесе орыс тілінде жүргізілетін магистратураға кешенді тестілеу үшін 150 балдық бағалау жүйесінің шәкіліне сәйкес кемінде 75 балл, бұл ретте шет тілі бойынша кемінде 25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оқуға дайындығын анықтауға арналған тест бойынша – кемінде 7 балл жинаған жағдайда жүзеге асырылады.</w:t>
      </w:r>
    </w:p>
    <w:bookmarkEnd w:id="100"/>
    <w:p>
      <w:pPr>
        <w:spacing w:after="0"/>
        <w:ind w:left="0"/>
        <w:jc w:val="both"/>
      </w:pPr>
      <w:r>
        <w:rPr>
          <w:rFonts w:ascii="Times New Roman"/>
          <w:b w:val="false"/>
          <w:i w:val="false"/>
          <w:color w:val="000000"/>
          <w:sz w:val="28"/>
        </w:rPr>
        <w:t>
      Оқыту қазақ немесе орыс тілінде жүргізілетін бейінді магистратураға тұлғаларды ақылы негізде қабылдау КТ қорытындылары бойынша осы Үлгілік қағидаларға 7-1-қосымшаға (бұдан әрі – 7-1-қосымша) сәйкес оқыту қазақ немесе орыс тілінде жүргізілетін бейінді магистратурада білім алу үшін кешенді тестілеу үшін 100 балдық бағалау жүйесінің шәкіліне сәйкес кемінде 50 балл, бұл ретте оқуға дайындығын анықтауға арналған тест бойынша – кемінде 7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жинаған жағдайда жүзеге асырылады.</w:t>
      </w:r>
    </w:p>
    <w:p>
      <w:pPr>
        <w:spacing w:after="0"/>
        <w:ind w:left="0"/>
        <w:jc w:val="both"/>
      </w:pPr>
      <w:r>
        <w:rPr>
          <w:rFonts w:ascii="Times New Roman"/>
          <w:b w:val="false"/>
          <w:i w:val="false"/>
          <w:color w:val="000000"/>
          <w:sz w:val="28"/>
        </w:rPr>
        <w:t xml:space="preserve">
      Оқыту ағылшын тілінде жүргізілетін бейінді магистратураға тұлғаларды ақылы негізде қабылдау КТ қорытындылары бойынша осы Үлгілік қағидаларға </w:t>
      </w:r>
      <w:r>
        <w:rPr>
          <w:rFonts w:ascii="Times New Roman"/>
          <w:b w:val="false"/>
          <w:i w:val="false"/>
          <w:color w:val="000000"/>
          <w:sz w:val="28"/>
        </w:rPr>
        <w:t>8-қосымшаға</w:t>
      </w:r>
      <w:r>
        <w:rPr>
          <w:rFonts w:ascii="Times New Roman"/>
          <w:b w:val="false"/>
          <w:i w:val="false"/>
          <w:color w:val="000000"/>
          <w:sz w:val="28"/>
        </w:rPr>
        <w:t xml:space="preserve"> (бұдан әрі – 8-қосымша) сәйкес оқыту ағылшын тілдерінде жүргізілетін бейінді магистратурада білім алу үшін кешенді тестілеу үшін 100 балдық бағалау жүйесінің шәкіліне сәйкес кемінде 50 балл, бұл ретте оқуға дайындығын анықтауға арналған тест бойынша – кемінде 7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жинаған жағдайда жүзеге асырылады.</w:t>
      </w:r>
    </w:p>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тобы бойынша магистратураға ақылы негізде қабылдау КТ және білім беру бағдарламалары тобының бейіні бойынша шығармашылық емтихандардың нәтижелері бойынша 7-қосымшаға сәйкес кемінде 75 балл, бұл ретте: шет тілі бойынша – кемінде 25 балл, оқуға дайындығын анықтауға арналған тест бойынша – кемінде 7 балл және әр шығармашылық емтиханнан - кемінде 7 балл жинаған жағдайда жүзеге асырылады.</w:t>
      </w:r>
    </w:p>
    <w:p>
      <w:pPr>
        <w:spacing w:after="0"/>
        <w:ind w:left="0"/>
        <w:jc w:val="both"/>
      </w:pPr>
      <w:r>
        <w:rPr>
          <w:rFonts w:ascii="Times New Roman"/>
          <w:b w:val="false"/>
          <w:i w:val="false"/>
          <w:color w:val="000000"/>
          <w:sz w:val="28"/>
        </w:rPr>
        <w:t>
      Әр шығармашылық емтиханнан ең жоғары балл саны 35 балды құрауы тиіс.</w:t>
      </w:r>
    </w:p>
    <w:p>
      <w:pPr>
        <w:spacing w:after="0"/>
        <w:ind w:left="0"/>
        <w:jc w:val="both"/>
      </w:pPr>
      <w:r>
        <w:rPr>
          <w:rFonts w:ascii="Times New Roman"/>
          <w:b w:val="false"/>
          <w:i w:val="false"/>
          <w:color w:val="000000"/>
          <w:sz w:val="28"/>
        </w:rPr>
        <w:t>
      Араб тілін білуді талап ететін білім беру бағдарламаларының тобы бойынша магистратураға ақылы негізде қабылдау араб тілі бойынша түсу емтихандарының және КТ нәтижелері бойынша 7-қосымшаға сәйкес кемінде 75 балл, бұл ретте араб тілі бойынша – кемінде 25 балл, білім беру бағдарламалары тобының бейіні бойынша: бір дұрыс жауап таңдау бойынша – кемінде 7 балл, бір немесе бірнеше дұрыс жауап таңдау бойынша – кемінде 7 балл, оқуға дайындығын анықтауға арналған тест бойынша – кемінде 7 балл жинаған жағдайда жүзеге асырылады.</w:t>
      </w:r>
    </w:p>
    <w:p>
      <w:pPr>
        <w:spacing w:after="0"/>
        <w:ind w:left="0"/>
        <w:jc w:val="both"/>
      </w:pPr>
      <w:r>
        <w:rPr>
          <w:rFonts w:ascii="Times New Roman"/>
          <w:b w:val="false"/>
          <w:i w:val="false"/>
          <w:color w:val="000000"/>
          <w:sz w:val="28"/>
        </w:rPr>
        <w:t>
      Магистратураға түсушілер ЖЖОКБҰ белгілеген шекті өту балын жинаған жағдайда ЖЖОКБҰ-ға қабылданады.</w:t>
      </w:r>
    </w:p>
    <w:p>
      <w:pPr>
        <w:spacing w:after="0"/>
        <w:ind w:left="0"/>
        <w:jc w:val="both"/>
      </w:pPr>
      <w:r>
        <w:rPr>
          <w:rFonts w:ascii="Times New Roman"/>
          <w:b w:val="false"/>
          <w:i w:val="false"/>
          <w:color w:val="000000"/>
          <w:sz w:val="28"/>
        </w:rPr>
        <w:t>
      Тұлғаларды резидентураға қабылдау білім беру бағдарламалары топтарының бейіні бойынша түсу емтиханының қорытындысы бойынша және мүмкін болған 100 балдан кемінде 75 балл жинаған жағдайда жүзеге асырылады.</w:t>
      </w:r>
    </w:p>
    <w:p>
      <w:pPr>
        <w:spacing w:after="0"/>
        <w:ind w:left="0"/>
        <w:jc w:val="both"/>
      </w:pPr>
      <w:r>
        <w:rPr>
          <w:rFonts w:ascii="Times New Roman"/>
          <w:b w:val="false"/>
          <w:i w:val="false"/>
          <w:color w:val="000000"/>
          <w:sz w:val="28"/>
        </w:rPr>
        <w:t>
      Докторантураға тұлғаларды ақылы негізде қабылдау шет тілін меңгерудің жалпыеуропалық құзыреттеріне (стандарттарына) сәйкес шет тілін меңгергенін растайтын халықаралық сертификатының негізінде және докторантураның білім беру бағдарламалары топтарының бейіні бойынша түсу емтиханының қорытындысы бойынша және мүмкін болған 100 балдан кемінде 75 балл жинаған жағдайда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Білім және ғылым министрінің м.а. 05.11.2021 </w:t>
      </w:r>
      <w:r>
        <w:rPr>
          <w:rFonts w:ascii="Times New Roman"/>
          <w:b w:val="false"/>
          <w:i w:val="false"/>
          <w:color w:val="000000"/>
          <w:sz w:val="28"/>
        </w:rPr>
        <w:t>№ 554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5" w:id="101"/>
    <w:p>
      <w:pPr>
        <w:spacing w:after="0"/>
        <w:ind w:left="0"/>
        <w:jc w:val="both"/>
      </w:pPr>
      <w:r>
        <w:rPr>
          <w:rFonts w:ascii="Times New Roman"/>
          <w:b w:val="false"/>
          <w:i w:val="false"/>
          <w:color w:val="000000"/>
          <w:sz w:val="28"/>
        </w:rPr>
        <w:t>
      31. Мемлекеттік білім беру тапсырысы бойынша білім алу үшін КТ және (немесе) түсу емтиханының және (немесе) шығармашылық емтихандар бойынша ең жоғары балл жинаған тұлғалар конкурстық негізде қабылданады:</w:t>
      </w:r>
    </w:p>
    <w:bookmarkEnd w:id="101"/>
    <w:p>
      <w:pPr>
        <w:spacing w:after="0"/>
        <w:ind w:left="0"/>
        <w:jc w:val="both"/>
      </w:pPr>
      <w:r>
        <w:rPr>
          <w:rFonts w:ascii="Times New Roman"/>
          <w:b w:val="false"/>
          <w:i w:val="false"/>
          <w:color w:val="000000"/>
          <w:sz w:val="28"/>
        </w:rPr>
        <w:t>
      1) ғылыми-педагогикалық магистратура үшін 7-қосымшаға сәйкес кемінде 75 балл, бұл ретте шет тілі бойынша кемінде 25 балл, білім беру бағдарламалары тобының бейіні бойынша: бірінші бейінді пән бойынша – кемінде 7 балл, екінші бейінді пән бойынша – кемінде 7 балл, оқуға дайындығын анықтауға арналған тест бойынша – кемінде 7 балл;</w:t>
      </w:r>
    </w:p>
    <w:p>
      <w:pPr>
        <w:spacing w:after="0"/>
        <w:ind w:left="0"/>
        <w:jc w:val="both"/>
      </w:pPr>
      <w:r>
        <w:rPr>
          <w:rFonts w:ascii="Times New Roman"/>
          <w:b w:val="false"/>
          <w:i w:val="false"/>
          <w:color w:val="000000"/>
          <w:sz w:val="28"/>
        </w:rPr>
        <w:t>
      2) оқыту қазақ немесе орыс тілінде жүргізілетін бейінді магистратура үшін 7-1-қосымшаға сәйкес кемінде 50 балл, бұл ретте оқуға дайындығын анықтауға арналған тест бойынша – кемінде 7 балл, білім беру бағдарламалары тобының бейіні бойынша: бірінші бейінді пән бойынша – кемінде 7 балл, екінші бейінді пән бойынша – кемінде 7 балл;</w:t>
      </w:r>
    </w:p>
    <w:p>
      <w:pPr>
        <w:spacing w:after="0"/>
        <w:ind w:left="0"/>
        <w:jc w:val="both"/>
      </w:pPr>
      <w:r>
        <w:rPr>
          <w:rFonts w:ascii="Times New Roman"/>
          <w:b w:val="false"/>
          <w:i w:val="false"/>
          <w:color w:val="000000"/>
          <w:sz w:val="28"/>
        </w:rPr>
        <w:t>
      3) оқыту ағылшын тілінде жүргізілетін бейінді магистратура үшін 8-қосымшаға сәйкес кемінде 50 балл, бұл ретте оқуға дайындығын анықтауға арналған тест бойынша – кемінде 7 балл, білім беру бағдарламалары тобының бейіні бойынша: бірінші бейінді пән бойынша – кемінде 7 балл, екінші бейінді пән бойынша – кемінде 7 балл;</w:t>
      </w:r>
    </w:p>
    <w:p>
      <w:pPr>
        <w:spacing w:after="0"/>
        <w:ind w:left="0"/>
        <w:jc w:val="both"/>
      </w:pPr>
      <w:r>
        <w:rPr>
          <w:rFonts w:ascii="Times New Roman"/>
          <w:b w:val="false"/>
          <w:i w:val="false"/>
          <w:color w:val="000000"/>
          <w:sz w:val="28"/>
        </w:rPr>
        <w:t>
      4) шығармашылық дайындықты талап ететін білім беру бағдарламаларының тобы бойынша магистратура үшін 7-қосымшаға сәйкес кемінде 75 балл, бұл ретте: шет тілі бойынша – кемінде 25 балл, оқуға дайындығын анықтауға арналған тест бойынша – кемінде 7 балл және әр шығармашылық емтиханнан - кемінде 7 балл;</w:t>
      </w:r>
    </w:p>
    <w:p>
      <w:pPr>
        <w:spacing w:after="0"/>
        <w:ind w:left="0"/>
        <w:jc w:val="both"/>
      </w:pPr>
      <w:r>
        <w:rPr>
          <w:rFonts w:ascii="Times New Roman"/>
          <w:b w:val="false"/>
          <w:i w:val="false"/>
          <w:color w:val="000000"/>
          <w:sz w:val="28"/>
        </w:rPr>
        <w:t>
      5) араб тілін білуді талап ететін білім беру бағдарламаларының тобы бойынша магистратура үшін 7-қосымшаға сәйкес кемінде 75 балл, бұл ретте араб тілі бойынша – кемінде 25 балл, білім беру бағдарламалары тобының бейіні бойынша: бірінші бейінді пән бойынша – кемінде 7 балл, екінші бейінді пән бойынша – кемінде 7 балл, оқуға дайындығын анықтауға арналған тест бойынша – кемінде 7 балл;</w:t>
      </w:r>
    </w:p>
    <w:p>
      <w:pPr>
        <w:spacing w:after="0"/>
        <w:ind w:left="0"/>
        <w:jc w:val="both"/>
      </w:pPr>
      <w:r>
        <w:rPr>
          <w:rFonts w:ascii="Times New Roman"/>
          <w:b w:val="false"/>
          <w:i w:val="false"/>
          <w:color w:val="000000"/>
          <w:sz w:val="28"/>
        </w:rPr>
        <w:t>
      6) резидентура үшін – кемінде 75 балл.</w:t>
      </w:r>
    </w:p>
    <w:p>
      <w:pPr>
        <w:spacing w:after="0"/>
        <w:ind w:left="0"/>
        <w:jc w:val="both"/>
      </w:pPr>
      <w:r>
        <w:rPr>
          <w:rFonts w:ascii="Times New Roman"/>
          <w:b w:val="false"/>
          <w:i w:val="false"/>
          <w:color w:val="000000"/>
          <w:sz w:val="28"/>
        </w:rPr>
        <w:t>
      Мемлекеттік білім беру тапсырысы бойынша докторантурада білім алу үшін түсу емтиханынан кемінде 75 балл жинаған тұлғалар конкурстық негізде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Ғылым және жоғары білім министрінің 15.12.2022 </w:t>
      </w:r>
      <w:r>
        <w:rPr>
          <w:rFonts w:ascii="Times New Roman"/>
          <w:b w:val="false"/>
          <w:i w:val="false"/>
          <w:color w:val="00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6" w:id="102"/>
    <w:p>
      <w:pPr>
        <w:spacing w:after="0"/>
        <w:ind w:left="0"/>
        <w:jc w:val="both"/>
      </w:pPr>
      <w:r>
        <w:rPr>
          <w:rFonts w:ascii="Times New Roman"/>
          <w:b w:val="false"/>
          <w:i w:val="false"/>
          <w:color w:val="000000"/>
          <w:sz w:val="28"/>
        </w:rPr>
        <w:t>
      32. Конкурстық балдардың көрсеткіштері бірдей болған жағдайда, докторантураға қабылдау кезінде басым құқық білім беру бағдарламасы тобының бейіні бойынша түсу емтиханында ең жоғары баға алған тұлғаға беріледі. Содан соң эссе, оқуға дайындығын анықтауға арналған тест балдары, білім беру бағдарламасының бейініне сәйкес ғылыми жетістіктері: ғылыми жарияланымдар, оның ішінде Clarivate Analytics компаниясының Web of science деректер базасының Journal Citation Reports деректері бойынша соңғы күнтізбелік 3 жылдағы 1, 2 квартильге кіретін рейтингтік ғылыми басылымдардағы жарияланымдар; ғылыми әзірлемелер туралы куәліктер; ғылыми стипендияларды, гранттарды тағайындау туралы сертификаттар; ғылыми конференцияларға және конкурстарға қатысқаны үшін берілген грамоталар/дипломдар ескеріледі.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7" w:id="103"/>
    <w:p>
      <w:pPr>
        <w:spacing w:after="0"/>
        <w:ind w:left="0"/>
        <w:jc w:val="both"/>
      </w:pPr>
      <w:r>
        <w:rPr>
          <w:rFonts w:ascii="Times New Roman"/>
          <w:b w:val="false"/>
          <w:i w:val="false"/>
          <w:color w:val="000000"/>
          <w:sz w:val="28"/>
        </w:rPr>
        <w:t>
      33. Мемлекеттік білім беру тапсырысы бойынша игерілмеген орындар, оның ішінде нысаналы орындар ЖЖОКБҰ арасында жоғары оқу орнынан кейінгі білім беру бағдарламаларының тобы бойынша одан әрі қайта бөлу үшін өтінім түрінде білім беру, денсаулық сақтау және мәдениет саласындағы уәкілетті органдарға күнтізбелік жылғы 5 қыркүйекке дейін қайтарылады.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8" w:id="104"/>
    <w:p>
      <w:pPr>
        <w:spacing w:after="0"/>
        <w:ind w:left="0"/>
        <w:jc w:val="both"/>
      </w:pPr>
      <w:r>
        <w:rPr>
          <w:rFonts w:ascii="Times New Roman"/>
          <w:b w:val="false"/>
          <w:i w:val="false"/>
          <w:color w:val="000000"/>
          <w:sz w:val="28"/>
        </w:rPr>
        <w:t>
      34. ЖЖОКБҰ мен ғылыми ұйымдар білім беру, денсаулық сақтау және мәдениет саласындағы уәкілетті органдарға күнтізбелік 10 күн ішінде қабылдауды ұйымдастыру және өткізу бойынша қорытынды есепті, сондай-ақ мемлекеттік білім беру тапсырысы бойынша магистратураға, резидентураға және докторантураға қабылдау туралы бұйрықтардың көшірмелерін ұсынады.</w:t>
      </w:r>
    </w:p>
    <w:bookmarkEnd w:id="104"/>
    <w:bookmarkStart w:name="z99" w:id="105"/>
    <w:p>
      <w:pPr>
        <w:spacing w:after="0"/>
        <w:ind w:left="0"/>
        <w:jc w:val="left"/>
      </w:pPr>
      <w:r>
        <w:rPr>
          <w:rFonts w:ascii="Times New Roman"/>
          <w:b/>
          <w:i w:val="false"/>
          <w:color w:val="000000"/>
        </w:rPr>
        <w:t xml:space="preserve"> 3-тарау. Жергілікті бюджет қаражаты есебінен жоғары оқу орнынан кейінгі білімнің білім беру бағдарламаларын іске асыратын білім беру ұйымдарына оқуға қабылдау</w:t>
      </w:r>
    </w:p>
    <w:bookmarkEnd w:id="105"/>
    <w:bookmarkStart w:name="z100" w:id="106"/>
    <w:p>
      <w:pPr>
        <w:spacing w:after="0"/>
        <w:ind w:left="0"/>
        <w:jc w:val="both"/>
      </w:pPr>
      <w:r>
        <w:rPr>
          <w:rFonts w:ascii="Times New Roman"/>
          <w:b w:val="false"/>
          <w:i w:val="false"/>
          <w:color w:val="000000"/>
          <w:sz w:val="28"/>
        </w:rPr>
        <w:t>
      35. Жергілікті бюджет қаражаты есебінен мемлекеттік білім беру тапсырысы бойынша конкурсқа қатысу үшін түсушілер ЖЖОКБҰ-ға күнтізбелік жылдың 25 тамызына дейін:</w:t>
      </w:r>
    </w:p>
    <w:bookmarkEnd w:id="106"/>
    <w:p>
      <w:pPr>
        <w:spacing w:after="0"/>
        <w:ind w:left="0"/>
        <w:jc w:val="both"/>
      </w:pPr>
      <w:r>
        <w:rPr>
          <w:rFonts w:ascii="Times New Roman"/>
          <w:b w:val="false"/>
          <w:i w:val="false"/>
          <w:color w:val="000000"/>
          <w:sz w:val="28"/>
        </w:rPr>
        <w:t>
      1) өтініш (еркін нысанда);</w:t>
      </w:r>
    </w:p>
    <w:p>
      <w:pPr>
        <w:spacing w:after="0"/>
        <w:ind w:left="0"/>
        <w:jc w:val="both"/>
      </w:pPr>
      <w:r>
        <w:rPr>
          <w:rFonts w:ascii="Times New Roman"/>
          <w:b w:val="false"/>
          <w:i w:val="false"/>
          <w:color w:val="000000"/>
          <w:sz w:val="28"/>
        </w:rPr>
        <w:t>
      2) жоғары білімі туралы құжат (түпнұсқа);</w:t>
      </w:r>
    </w:p>
    <w:p>
      <w:pPr>
        <w:spacing w:after="0"/>
        <w:ind w:left="0"/>
        <w:jc w:val="both"/>
      </w:pPr>
      <w:r>
        <w:rPr>
          <w:rFonts w:ascii="Times New Roman"/>
          <w:b w:val="false"/>
          <w:i w:val="false"/>
          <w:color w:val="000000"/>
          <w:sz w:val="28"/>
        </w:rPr>
        <w:t xml:space="preserve">
      3) КТ сертификатын және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бағдарламалар бойынша тест тапсырғаны туралы сертификаттың көшірмесін (бар болған жағдайда) және білім беру бағдарламалары тобы бойынша (шығармашылық) емтихан тапсырғаны туралы балы көрсетілген үзіндіні (бар болған жағдайда) (магистратура үшін);</w:t>
      </w:r>
    </w:p>
    <w:p>
      <w:pPr>
        <w:spacing w:after="0"/>
        <w:ind w:left="0"/>
        <w:jc w:val="both"/>
      </w:pPr>
      <w:r>
        <w:rPr>
          <w:rFonts w:ascii="Times New Roman"/>
          <w:b w:val="false"/>
          <w:i w:val="false"/>
          <w:color w:val="000000"/>
          <w:sz w:val="28"/>
        </w:rPr>
        <w:t>
      4) түсу емтиханын тапсырғаны туралы балы көрсетілген үзіндіні (резидентура үшін);</w:t>
      </w:r>
    </w:p>
    <w:p>
      <w:pPr>
        <w:spacing w:after="0"/>
        <w:ind w:left="0"/>
        <w:jc w:val="both"/>
      </w:pPr>
      <w:r>
        <w:rPr>
          <w:rFonts w:ascii="Times New Roman"/>
          <w:b w:val="false"/>
          <w:i w:val="false"/>
          <w:color w:val="000000"/>
          <w:sz w:val="28"/>
        </w:rPr>
        <w:t>
      5) шет тілін меңгерудің жалпыеуропалық құзыреттеріне (стандарттарына) сәйкес шет тілін меңгергенін растайтын сертификат және білім беру бағдарламасының тобы бойынша түсу емтиханын тапсырғаны туралы балы көрсетілген үзіндіні (докторантура үшін);</w:t>
      </w:r>
    </w:p>
    <w:p>
      <w:pPr>
        <w:spacing w:after="0"/>
        <w:ind w:left="0"/>
        <w:jc w:val="both"/>
      </w:pPr>
      <w:r>
        <w:rPr>
          <w:rFonts w:ascii="Times New Roman"/>
          <w:b w:val="false"/>
          <w:i w:val="false"/>
          <w:color w:val="000000"/>
          <w:sz w:val="28"/>
        </w:rPr>
        <w:t>
      6) еңбек кітапшасының көшірмесін (бар болған жағдайда);</w:t>
      </w:r>
    </w:p>
    <w:p>
      <w:pPr>
        <w:spacing w:after="0"/>
        <w:ind w:left="0"/>
        <w:jc w:val="both"/>
      </w:pPr>
      <w:r>
        <w:rPr>
          <w:rFonts w:ascii="Times New Roman"/>
          <w:b w:val="false"/>
          <w:i w:val="false"/>
          <w:color w:val="000000"/>
          <w:sz w:val="28"/>
        </w:rPr>
        <w:t>
      7) жеке басын куәландыратын құжаттың көшірмесін;</w:t>
      </w:r>
    </w:p>
    <w:p>
      <w:pPr>
        <w:spacing w:after="0"/>
        <w:ind w:left="0"/>
        <w:jc w:val="both"/>
      </w:pPr>
      <w:r>
        <w:rPr>
          <w:rFonts w:ascii="Times New Roman"/>
          <w:b w:val="false"/>
          <w:i w:val="false"/>
          <w:color w:val="000000"/>
          <w:sz w:val="28"/>
        </w:rPr>
        <w:t>
      8) алдын ала іріктеу нәтижелерін ("Денсаулық сақтау және әлеуметтік қамтамасыз ету (медицина)" білім беру саласы бойынша докторантура үшін)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24.05.2021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1" w:id="107"/>
    <w:p>
      <w:pPr>
        <w:spacing w:after="0"/>
        <w:ind w:left="0"/>
        <w:jc w:val="both"/>
      </w:pPr>
      <w:r>
        <w:rPr>
          <w:rFonts w:ascii="Times New Roman"/>
          <w:b w:val="false"/>
          <w:i w:val="false"/>
          <w:color w:val="000000"/>
          <w:sz w:val="28"/>
        </w:rPr>
        <w:t>
      36. Мемлекеттік білім беру тапсырысына конкурс КТ және/немесе білім беру бағдарламасының топтары бойынша түсу (шығармашылық) емтиханының балына сәйкес жүргізіледі.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03" w:id="108"/>
    <w:p>
      <w:pPr>
        <w:spacing w:after="0"/>
        <w:ind w:left="0"/>
        <w:jc w:val="left"/>
      </w:pPr>
      <w:r>
        <w:rPr>
          <w:rFonts w:ascii="Times New Roman"/>
          <w:b/>
          <w:i w:val="false"/>
          <w:color w:val="000000"/>
        </w:rPr>
        <w:t xml:space="preserve"> Шығармашылық емтихан өткізілетін білім беру бағдарламалары топтарының тізбесі</w:t>
      </w:r>
    </w:p>
    <w:bookmarkEnd w:id="108"/>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08.06.2020 </w:t>
      </w:r>
      <w:r>
        <w:rPr>
          <w:rFonts w:ascii="Times New Roman"/>
          <w:b w:val="false"/>
          <w:i w:val="false"/>
          <w:color w:val="ff0000"/>
          <w:sz w:val="28"/>
        </w:rPr>
        <w:t>№ 237</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бағдарламалар тобының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бағдарламалар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1-пән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2-пән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музыкалық өнер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құралдар және медиа өндіріс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Рефератты қорғау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1-1-қосымша</w:t>
            </w:r>
          </w:p>
        </w:tc>
      </w:tr>
    </w:tbl>
    <w:p>
      <w:pPr>
        <w:spacing w:after="0"/>
        <w:ind w:left="0"/>
        <w:jc w:val="both"/>
      </w:pPr>
      <w:r>
        <w:rPr>
          <w:rFonts w:ascii="Times New Roman"/>
          <w:b w:val="false"/>
          <w:i w:val="false"/>
          <w:color w:val="ff0000"/>
          <w:sz w:val="28"/>
        </w:rPr>
        <w:t xml:space="preserve">
      Ескерту. Қағида 1-1-қосымшамен толықтырылды  – ҚР Білім және ғылым министрінің 08.06.2020 </w:t>
      </w:r>
      <w:r>
        <w:rPr>
          <w:rFonts w:ascii="Times New Roman"/>
          <w:b w:val="false"/>
          <w:i w:val="false"/>
          <w:color w:val="ff0000"/>
          <w:sz w:val="28"/>
        </w:rPr>
        <w:t>№ 237</w:t>
      </w:r>
      <w:r>
        <w:rPr>
          <w:rFonts w:ascii="Times New Roman"/>
          <w:b w:val="false"/>
          <w:i w:val="false"/>
          <w:color w:val="ff0000"/>
          <w:sz w:val="28"/>
        </w:rPr>
        <w:t xml:space="preserve">; жаңа редакцияда – ҚР Ғылым және жоғары білім министрінің 26.01.2023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қолданысқа енгізіледі) бұйрықтарымен.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жоғары және жоғары оқу орнынан кейінгі білім беру ұйымдары (ЖЖОКБҰ) –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www. egov. 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түсетін көрсетілетін қызметті алушылар үшін көрсетілетін қызметті берушіге құжаттар топтамасын тапсырған сәттен бастап:</w:t>
            </w:r>
          </w:p>
          <w:p>
            <w:pPr>
              <w:spacing w:after="20"/>
              <w:ind w:left="20"/>
              <w:jc w:val="both"/>
            </w:pPr>
            <w:r>
              <w:rPr>
                <w:rFonts w:ascii="Times New Roman"/>
                <w:b w:val="false"/>
                <w:i w:val="false"/>
                <w:color w:val="000000"/>
                <w:sz w:val="20"/>
              </w:rPr>
              <w:t>
магистратураға – күнтізбелік жылғы 15-28 тамыз аралығында;</w:t>
            </w:r>
          </w:p>
          <w:p>
            <w:pPr>
              <w:spacing w:after="20"/>
              <w:ind w:left="20"/>
              <w:jc w:val="both"/>
            </w:pPr>
            <w:r>
              <w:rPr>
                <w:rFonts w:ascii="Times New Roman"/>
                <w:b w:val="false"/>
                <w:i w:val="false"/>
                <w:color w:val="000000"/>
                <w:sz w:val="20"/>
              </w:rPr>
              <w:t>
докторантураға – күнтізбелік жылғы 26 қарашадан 10 қаңтарға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 39 бұйрықпен бекітілген нысан бойынша құжаттарды қабылдау туралы қолхат беру және күнтізбелік жылдың 28 тамызына қабылдау емтихандарының қорытындысы бойынша конкурстық іріктеуден өткендерге ЖЖОКБҰ-ға қабылдау туралы бұйрық шығару болып табылады.</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p>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 edu. gov. kz;</w:t>
            </w:r>
          </w:p>
          <w:p>
            <w:pPr>
              <w:spacing w:after="20"/>
              <w:ind w:left="20"/>
              <w:jc w:val="both"/>
            </w:pPr>
            <w:r>
              <w:rPr>
                <w:rFonts w:ascii="Times New Roman"/>
                <w:b w:val="false"/>
                <w:i w:val="false"/>
                <w:color w:val="000000"/>
                <w:sz w:val="20"/>
              </w:rPr>
              <w:t>
2) порталда: www. egov. 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Магистратураға немесе резидентураға түсуші тұлғалар: ЖЖОКБҰ-ға өтініш жасаған кезде:</w:t>
            </w:r>
          </w:p>
          <w:p>
            <w:pPr>
              <w:spacing w:after="20"/>
              <w:ind w:left="20"/>
              <w:jc w:val="both"/>
            </w:pPr>
            <w:r>
              <w:rPr>
                <w:rFonts w:ascii="Times New Roman"/>
                <w:b w:val="false"/>
                <w:i w:val="false"/>
                <w:color w:val="000000"/>
                <w:sz w:val="20"/>
              </w:rPr>
              <w:t>
1) ЖЖОКБҰ басшысының атына еркін түрде өтінішті;</w:t>
            </w:r>
          </w:p>
          <w:p>
            <w:pPr>
              <w:spacing w:after="20"/>
              <w:ind w:left="20"/>
              <w:jc w:val="both"/>
            </w:pPr>
            <w:r>
              <w:rPr>
                <w:rFonts w:ascii="Times New Roman"/>
                <w:b w:val="false"/>
                <w:i w:val="false"/>
                <w:color w:val="000000"/>
                <w:sz w:val="20"/>
              </w:rPr>
              <w:t>
2) жоғары білімі туралы құжатты (түпнұсқа);</w:t>
            </w:r>
          </w:p>
          <w:p>
            <w:pPr>
              <w:spacing w:after="20"/>
              <w:ind w:left="20"/>
              <w:jc w:val="both"/>
            </w:pPr>
            <w:r>
              <w:rPr>
                <w:rFonts w:ascii="Times New Roman"/>
                <w:b w:val="false"/>
                <w:i w:val="false"/>
                <w:color w:val="000000"/>
                <w:sz w:val="20"/>
              </w:rPr>
              <w:t>
3) интернатураны бітіргені туралы куәлік (резидентураға түсу үшін);</w:t>
            </w:r>
          </w:p>
          <w:p>
            <w:pPr>
              <w:spacing w:after="20"/>
              <w:ind w:left="20"/>
              <w:jc w:val="both"/>
            </w:pPr>
            <w:r>
              <w:rPr>
                <w:rFonts w:ascii="Times New Roman"/>
                <w:b w:val="false"/>
                <w:i w:val="false"/>
                <w:color w:val="000000"/>
                <w:sz w:val="20"/>
              </w:rPr>
              <w:t>
4) жеке басын куәландыратын құжат не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5) 3x4 сантиметр өлшемді алты фотосурет;</w:t>
            </w:r>
          </w:p>
          <w:p>
            <w:pPr>
              <w:spacing w:after="20"/>
              <w:ind w:left="20"/>
              <w:jc w:val="both"/>
            </w:pPr>
            <w:r>
              <w:rPr>
                <w:rFonts w:ascii="Times New Roman"/>
                <w:b w:val="false"/>
                <w:i w:val="false"/>
                <w:color w:val="000000"/>
                <w:sz w:val="20"/>
              </w:rPr>
              <w:t>
6)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7) шетел тілі бойынша тест тапсырғаны туралы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6.0;</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60;</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498;</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С1 (дойче щпрахпрюфун фюр дейн хохшулцуган ниво C1) (DSH, Niveau C1) (ДЙСИЭИЧ, ниво C1) – C1 деңгейі;</w:t>
            </w:r>
          </w:p>
          <w:p>
            <w:pPr>
              <w:spacing w:after="20"/>
              <w:ind w:left="20"/>
              <w:jc w:val="both"/>
            </w:pPr>
            <w:r>
              <w:rPr>
                <w:rFonts w:ascii="Times New Roman"/>
                <w:b w:val="false"/>
                <w:i w:val="false"/>
                <w:color w:val="000000"/>
                <w:sz w:val="20"/>
              </w:rPr>
              <w:t>
TestDaF-Prufung Niveau C1 (тестдаф-прюфун ниво C1) (TDF Niveau C1) (ТЙДИЭФ, ниво C1) – C1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В1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w:t>
            </w:r>
          </w:p>
          <w:p>
            <w:pPr>
              <w:spacing w:after="20"/>
              <w:ind w:left="20"/>
              <w:jc w:val="both"/>
            </w:pPr>
            <w:r>
              <w:rPr>
                <w:rFonts w:ascii="Times New Roman"/>
                <w:b w:val="false"/>
                <w:i w:val="false"/>
                <w:color w:val="000000"/>
                <w:sz w:val="20"/>
              </w:rPr>
              <w:t>
Diplome Approfondi de Langue français (Диплом Аппрофонди де Ланг Франсэз) (DALF) (ДАЛФ) - С1 деңгейі;</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50;</w:t>
            </w:r>
          </w:p>
          <w:p>
            <w:pPr>
              <w:spacing w:after="20"/>
              <w:ind w:left="20"/>
              <w:jc w:val="both"/>
            </w:pPr>
            <w:r>
              <w:rPr>
                <w:rFonts w:ascii="Times New Roman"/>
                <w:b w:val="false"/>
                <w:i w:val="false"/>
                <w:color w:val="000000"/>
                <w:sz w:val="20"/>
              </w:rPr>
              <w:t>
8) еңбек қызметін растайтын құжат (еңбек стажы бар адамдар үшін);</w:t>
            </w:r>
          </w:p>
          <w:p>
            <w:pPr>
              <w:spacing w:after="20"/>
              <w:ind w:left="20"/>
              <w:jc w:val="both"/>
            </w:pPr>
            <w:r>
              <w:rPr>
                <w:rFonts w:ascii="Times New Roman"/>
                <w:b w:val="false"/>
                <w:i w:val="false"/>
                <w:color w:val="000000"/>
                <w:sz w:val="20"/>
              </w:rPr>
              <w:t>
9) ғылыми және ғылыми-әдістемелік жұмыстардың тізімі (бар болған жағдайда).</w:t>
            </w:r>
          </w:p>
          <w:p>
            <w:pPr>
              <w:spacing w:after="20"/>
              <w:ind w:left="20"/>
              <w:jc w:val="both"/>
            </w:pPr>
            <w:r>
              <w:rPr>
                <w:rFonts w:ascii="Times New Roman"/>
                <w:b w:val="false"/>
                <w:i w:val="false"/>
                <w:color w:val="000000"/>
                <w:sz w:val="20"/>
              </w:rPr>
              <w:t>
Осы тармақтың 3), 7)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w:t>
            </w:r>
          </w:p>
          <w:p>
            <w:pPr>
              <w:spacing w:after="20"/>
              <w:ind w:left="20"/>
              <w:jc w:val="both"/>
            </w:pPr>
            <w:r>
              <w:rPr>
                <w:rFonts w:ascii="Times New Roman"/>
                <w:b w:val="false"/>
                <w:i w:val="false"/>
                <w:color w:val="000000"/>
                <w:sz w:val="20"/>
              </w:rPr>
              <w:t>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сұрау салу;</w:t>
            </w:r>
          </w:p>
          <w:p>
            <w:pPr>
              <w:spacing w:after="20"/>
              <w:ind w:left="20"/>
              <w:jc w:val="both"/>
            </w:pPr>
            <w:r>
              <w:rPr>
                <w:rFonts w:ascii="Times New Roman"/>
                <w:b w:val="false"/>
                <w:i w:val="false"/>
                <w:color w:val="000000"/>
                <w:sz w:val="20"/>
              </w:rPr>
              <w:t>
2) жоғары білім туралы электрондық құжат;</w:t>
            </w:r>
          </w:p>
          <w:p>
            <w:pPr>
              <w:spacing w:after="20"/>
              <w:ind w:left="20"/>
              <w:jc w:val="both"/>
            </w:pPr>
            <w:r>
              <w:rPr>
                <w:rFonts w:ascii="Times New Roman"/>
                <w:b w:val="false"/>
                <w:i w:val="false"/>
                <w:color w:val="000000"/>
                <w:sz w:val="20"/>
              </w:rPr>
              <w:t>
3) интернатураны бітіргені туралы электрондық куәлік (резидентураға түсу үшін);</w:t>
            </w:r>
          </w:p>
          <w:p>
            <w:pPr>
              <w:spacing w:after="20"/>
              <w:ind w:left="20"/>
              <w:jc w:val="both"/>
            </w:pPr>
            <w:r>
              <w:rPr>
                <w:rFonts w:ascii="Times New Roman"/>
                <w:b w:val="false"/>
                <w:i w:val="false"/>
                <w:color w:val="000000"/>
                <w:sz w:val="20"/>
              </w:rPr>
              <w:t>
4) шет тілінен тест тапсырғаны туралы электрондық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6.0;</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60;</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498;</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С1 (дойче щпрахпрюфун фюр дейн хохшулцуган ниво C1) (DSH, Niveau C1) (ДЙСИЭИЧ, ниво C1) – C1 деңгейі;</w:t>
            </w:r>
          </w:p>
          <w:p>
            <w:pPr>
              <w:spacing w:after="20"/>
              <w:ind w:left="20"/>
              <w:jc w:val="both"/>
            </w:pPr>
            <w:r>
              <w:rPr>
                <w:rFonts w:ascii="Times New Roman"/>
                <w:b w:val="false"/>
                <w:i w:val="false"/>
                <w:color w:val="000000"/>
                <w:sz w:val="20"/>
              </w:rPr>
              <w:t>
TestDaF-Prufung Niveau C1 (тестдаф-прюфун ниво C1) (TDF Niveau C1) (ТЙДИЭФ, ниво C1) – C1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В1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w:t>
            </w:r>
          </w:p>
          <w:p>
            <w:pPr>
              <w:spacing w:after="20"/>
              <w:ind w:left="20"/>
              <w:jc w:val="both"/>
            </w:pPr>
            <w:r>
              <w:rPr>
                <w:rFonts w:ascii="Times New Roman"/>
                <w:b w:val="false"/>
                <w:i w:val="false"/>
                <w:color w:val="000000"/>
                <w:sz w:val="20"/>
              </w:rPr>
              <w:t>
Diplome Approfondi de Langue français (Диплом Аппрофонди де Ланг Франсэз) (DALF) (ДАЛФ) - С1 деңгейі;</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50;</w:t>
            </w:r>
          </w:p>
          <w:p>
            <w:pPr>
              <w:spacing w:after="20"/>
              <w:ind w:left="20"/>
              <w:jc w:val="both"/>
            </w:pPr>
            <w:r>
              <w:rPr>
                <w:rFonts w:ascii="Times New Roman"/>
                <w:b w:val="false"/>
                <w:i w:val="false"/>
                <w:color w:val="000000"/>
                <w:sz w:val="20"/>
              </w:rPr>
              <w:t>
5) еңбек қызметін растайтын электрондық құжат (еңбек өтілі бар тұлғалар үшін);</w:t>
            </w:r>
          </w:p>
          <w:p>
            <w:pPr>
              <w:spacing w:after="20"/>
              <w:ind w:left="20"/>
              <w:jc w:val="both"/>
            </w:pPr>
            <w:r>
              <w:rPr>
                <w:rFonts w:ascii="Times New Roman"/>
                <w:b w:val="false"/>
                <w:i w:val="false"/>
                <w:color w:val="000000"/>
                <w:sz w:val="20"/>
              </w:rPr>
              <w:t>
6) көлемі 3x4 сантиметр сандық фото;</w:t>
            </w:r>
          </w:p>
          <w:p>
            <w:pPr>
              <w:spacing w:after="20"/>
              <w:ind w:left="20"/>
              <w:jc w:val="both"/>
            </w:pPr>
            <w:r>
              <w:rPr>
                <w:rFonts w:ascii="Times New Roman"/>
                <w:b w:val="false"/>
                <w:i w:val="false"/>
                <w:color w:val="000000"/>
                <w:sz w:val="20"/>
              </w:rPr>
              <w:t>
7)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8) ғылыми және ғылыми-әдістемелік жұмыстардың тізімі (бар болған жағдайда).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тиісті мемлекеттік ақпараттық жүйелерден "электрондық үкімет" шлюзі арқылы беріледі.</w:t>
            </w:r>
          </w:p>
          <w:p>
            <w:pPr>
              <w:spacing w:after="20"/>
              <w:ind w:left="20"/>
              <w:jc w:val="both"/>
            </w:pPr>
            <w:r>
              <w:rPr>
                <w:rFonts w:ascii="Times New Roman"/>
                <w:b w:val="false"/>
                <w:i w:val="false"/>
                <w:color w:val="000000"/>
                <w:sz w:val="20"/>
              </w:rPr>
              <w:t>
2. Докторантураға түсуші тұлғалар мынадай құжаттар топтамасын тапсырады:</w:t>
            </w:r>
          </w:p>
          <w:p>
            <w:pPr>
              <w:spacing w:after="20"/>
              <w:ind w:left="20"/>
              <w:jc w:val="both"/>
            </w:pPr>
            <w:r>
              <w:rPr>
                <w:rFonts w:ascii="Times New Roman"/>
                <w:b w:val="false"/>
                <w:i w:val="false"/>
                <w:color w:val="000000"/>
                <w:sz w:val="20"/>
              </w:rPr>
              <w:t>
ЖЖОКБҰ-ға өтініш жасаған кезде:</w:t>
            </w:r>
          </w:p>
          <w:p>
            <w:pPr>
              <w:spacing w:after="20"/>
              <w:ind w:left="20"/>
              <w:jc w:val="both"/>
            </w:pPr>
            <w:r>
              <w:rPr>
                <w:rFonts w:ascii="Times New Roman"/>
                <w:b w:val="false"/>
                <w:i w:val="false"/>
                <w:color w:val="000000"/>
                <w:sz w:val="20"/>
              </w:rPr>
              <w:t>
1) ЖЖОКБҰ басшысының атына еркін нысандағы өтініш;</w:t>
            </w:r>
          </w:p>
          <w:p>
            <w:pPr>
              <w:spacing w:after="20"/>
              <w:ind w:left="20"/>
              <w:jc w:val="both"/>
            </w:pPr>
            <w:r>
              <w:rPr>
                <w:rFonts w:ascii="Times New Roman"/>
                <w:b w:val="false"/>
                <w:i w:val="false"/>
                <w:color w:val="000000"/>
                <w:sz w:val="20"/>
              </w:rPr>
              <w:t>
2) білім туралы құжат (құжаттарды қабылдау комиссиясына тапсырған кезде түпнұсқасы);</w:t>
            </w:r>
          </w:p>
          <w:p>
            <w:pPr>
              <w:spacing w:after="20"/>
              <w:ind w:left="20"/>
              <w:jc w:val="both"/>
            </w:pPr>
            <w:r>
              <w:rPr>
                <w:rFonts w:ascii="Times New Roman"/>
                <w:b w:val="false"/>
                <w:i w:val="false"/>
                <w:color w:val="000000"/>
                <w:sz w:val="20"/>
              </w:rPr>
              <w:t>
3) жеке басын куәландыратын құжат не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4) ҰТО берген мемлекеттік тіл бойынша емтихан (КАЗТЕСТ) тапсырғаны туралы ресми сертификат;</w:t>
            </w:r>
          </w:p>
          <w:p>
            <w:pPr>
              <w:spacing w:after="20"/>
              <w:ind w:left="20"/>
              <w:jc w:val="both"/>
            </w:pPr>
            <w:r>
              <w:rPr>
                <w:rFonts w:ascii="Times New Roman"/>
                <w:b w:val="false"/>
                <w:i w:val="false"/>
                <w:color w:val="000000"/>
                <w:sz w:val="20"/>
              </w:rPr>
              <w:t>
5) шетел тілі бойынша тест тапсырғаны туралы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5.5;</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46;</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453;</w:t>
            </w:r>
          </w:p>
          <w:p>
            <w:pPr>
              <w:spacing w:after="20"/>
              <w:ind w:left="20"/>
              <w:jc w:val="both"/>
            </w:pPr>
            <w:r>
              <w:rPr>
                <w:rFonts w:ascii="Times New Roman"/>
                <w:b w:val="false"/>
                <w:i w:val="false"/>
                <w:color w:val="000000"/>
                <w:sz w:val="20"/>
              </w:rPr>
              <w:t>
Test of English as a Foreign Language Institutional Testing Programm (Тест ов Инглиш аз а Форин Лангудж институшинал тестинг програм) (TOEFL ITP) (ТОЙФЛ АЙТИПИ), шекті балл – кемінде 460;</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В2 (дойче щпрахпрюфун фюр дейн хохшулцуган ниво В2) (DSH, Niveau В2) (ДЙСИЭИЧ, ниво В2) – В2 деңгейі;</w:t>
            </w:r>
          </w:p>
          <w:p>
            <w:pPr>
              <w:spacing w:after="20"/>
              <w:ind w:left="20"/>
              <w:jc w:val="both"/>
            </w:pPr>
            <w:r>
              <w:rPr>
                <w:rFonts w:ascii="Times New Roman"/>
                <w:b w:val="false"/>
                <w:i w:val="false"/>
                <w:color w:val="000000"/>
                <w:sz w:val="20"/>
              </w:rPr>
              <w:t>
TestDaF-Prufung Niveau В2 (тестдаф-прюфун ниво В2) (TDF Niveau В2) (ТЙДИЭФ, ниво В2) - В2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В2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50;</w:t>
            </w:r>
          </w:p>
          <w:p>
            <w:pPr>
              <w:spacing w:after="20"/>
              <w:ind w:left="20"/>
              <w:jc w:val="both"/>
            </w:pPr>
            <w:r>
              <w:rPr>
                <w:rFonts w:ascii="Times New Roman"/>
                <w:b w:val="false"/>
                <w:i w:val="false"/>
                <w:color w:val="000000"/>
                <w:sz w:val="20"/>
              </w:rPr>
              <w:t>
6)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7) 3x4 сантиметр көлеміндегі алты фотосурет;</w:t>
            </w:r>
          </w:p>
          <w:p>
            <w:pPr>
              <w:spacing w:after="20"/>
              <w:ind w:left="20"/>
              <w:jc w:val="both"/>
            </w:pPr>
            <w:r>
              <w:rPr>
                <w:rFonts w:ascii="Times New Roman"/>
                <w:b w:val="false"/>
                <w:i w:val="false"/>
                <w:color w:val="000000"/>
                <w:sz w:val="20"/>
              </w:rPr>
              <w:t>
8) жұмыс орны бойынша кадр қызметімен расталған кадрларды есепке алу жөніндегі жеке іс парағы немесе еңбек қызметін растайтын өзге құжат;</w:t>
            </w:r>
          </w:p>
          <w:p>
            <w:pPr>
              <w:spacing w:after="20"/>
              <w:ind w:left="20"/>
              <w:jc w:val="both"/>
            </w:pPr>
            <w:r>
              <w:rPr>
                <w:rFonts w:ascii="Times New Roman"/>
                <w:b w:val="false"/>
                <w:i w:val="false"/>
                <w:color w:val="000000"/>
                <w:sz w:val="20"/>
              </w:rPr>
              <w:t>
9) соңғы 3 күнтізбелік жылдағы ғылыми жарияланымдар тізбесі (болған жағдайда), зерттеулер жүргізу жоспары және эссе;</w:t>
            </w:r>
          </w:p>
          <w:p>
            <w:pPr>
              <w:spacing w:after="20"/>
              <w:ind w:left="20"/>
              <w:jc w:val="both"/>
            </w:pPr>
            <w:r>
              <w:rPr>
                <w:rFonts w:ascii="Times New Roman"/>
                <w:b w:val="false"/>
                <w:i w:val="false"/>
                <w:color w:val="000000"/>
                <w:sz w:val="20"/>
              </w:rPr>
              <w:t>
10) алдын ала іріктеу нәтижелері ("Денсаулық сақтау" білім саласы бойынша).</w:t>
            </w:r>
          </w:p>
          <w:p>
            <w:pPr>
              <w:spacing w:after="20"/>
              <w:ind w:left="20"/>
              <w:jc w:val="both"/>
            </w:pPr>
            <w:r>
              <w:rPr>
                <w:rFonts w:ascii="Times New Roman"/>
                <w:b w:val="false"/>
                <w:i w:val="false"/>
                <w:color w:val="000000"/>
                <w:sz w:val="20"/>
              </w:rPr>
              <w:t>
Осы тармақтың 5)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Осы тармақта көрсетілген құжаттар тізбесін толық ұсынбаған жағдайда қабылдау комиссиясы түсушілерден құжаттарды қабылдамайды.</w:t>
            </w:r>
          </w:p>
          <w:p>
            <w:pPr>
              <w:spacing w:after="20"/>
              <w:ind w:left="20"/>
              <w:jc w:val="both"/>
            </w:pPr>
            <w:r>
              <w:rPr>
                <w:rFonts w:ascii="Times New Roman"/>
                <w:b w:val="false"/>
                <w:i w:val="false"/>
                <w:color w:val="000000"/>
                <w:sz w:val="20"/>
              </w:rPr>
              <w:t>
портал арқылы өтініш жасаған кезде:</w:t>
            </w:r>
          </w:p>
          <w:p>
            <w:pPr>
              <w:spacing w:after="20"/>
              <w:ind w:left="20"/>
              <w:jc w:val="both"/>
            </w:pPr>
            <w:r>
              <w:rPr>
                <w:rFonts w:ascii="Times New Roman"/>
                <w:b w:val="false"/>
                <w:i w:val="false"/>
                <w:color w:val="000000"/>
                <w:sz w:val="20"/>
              </w:rPr>
              <w:t>
1) көрсетілетін қызметті алушының ЭЦҚ қойылған электрондық құжат нысанындағы сұрау салу;</w:t>
            </w:r>
          </w:p>
          <w:p>
            <w:pPr>
              <w:spacing w:after="20"/>
              <w:ind w:left="20"/>
              <w:jc w:val="both"/>
            </w:pPr>
            <w:r>
              <w:rPr>
                <w:rFonts w:ascii="Times New Roman"/>
                <w:b w:val="false"/>
                <w:i w:val="false"/>
                <w:color w:val="000000"/>
                <w:sz w:val="20"/>
              </w:rPr>
              <w:t>
2) болжамды отандық немесе шетелдік ғылыми Консультантпен келісілген Жоспарланған диссертациялық зерттеу негіздемесінің электрондық құжаты;</w:t>
            </w:r>
          </w:p>
          <w:p>
            <w:pPr>
              <w:spacing w:after="20"/>
              <w:ind w:left="20"/>
              <w:jc w:val="both"/>
            </w:pPr>
            <w:r>
              <w:rPr>
                <w:rFonts w:ascii="Times New Roman"/>
                <w:b w:val="false"/>
                <w:i w:val="false"/>
                <w:color w:val="000000"/>
                <w:sz w:val="20"/>
              </w:rPr>
              <w:t>
3) білімі туралы электрондық құжат;</w:t>
            </w:r>
          </w:p>
          <w:p>
            <w:pPr>
              <w:spacing w:after="20"/>
              <w:ind w:left="20"/>
              <w:jc w:val="both"/>
            </w:pPr>
            <w:r>
              <w:rPr>
                <w:rFonts w:ascii="Times New Roman"/>
                <w:b w:val="false"/>
                <w:i w:val="false"/>
                <w:color w:val="000000"/>
                <w:sz w:val="20"/>
              </w:rPr>
              <w:t>
4) ҰТО берген мемлекеттік тіл бойынша емтихан (КАЗТЕСТ) тапсырғаны туралы ресми сертификат;</w:t>
            </w:r>
          </w:p>
          <w:p>
            <w:pPr>
              <w:spacing w:after="20"/>
              <w:ind w:left="20"/>
              <w:jc w:val="both"/>
            </w:pPr>
            <w:r>
              <w:rPr>
                <w:rFonts w:ascii="Times New Roman"/>
                <w:b w:val="false"/>
                <w:i w:val="false"/>
                <w:color w:val="000000"/>
                <w:sz w:val="20"/>
              </w:rPr>
              <w:t>
5) шет тілінен тест тапсырғаны туралы электрондық сертификат:</w:t>
            </w:r>
          </w:p>
          <w:p>
            <w:pPr>
              <w:spacing w:after="20"/>
              <w:ind w:left="20"/>
              <w:jc w:val="both"/>
            </w:pPr>
            <w:r>
              <w:rPr>
                <w:rFonts w:ascii="Times New Roman"/>
                <w:b w:val="false"/>
                <w:i w:val="false"/>
                <w:color w:val="000000"/>
                <w:sz w:val="20"/>
              </w:rPr>
              <w:t>
ағылшын тілін меңгеру бойынша:</w:t>
            </w:r>
          </w:p>
          <w:p>
            <w:pPr>
              <w:spacing w:after="20"/>
              <w:ind w:left="20"/>
              <w:jc w:val="both"/>
            </w:pPr>
            <w:r>
              <w:rPr>
                <w:rFonts w:ascii="Times New Roman"/>
                <w:b w:val="false"/>
                <w:i w:val="false"/>
                <w:color w:val="000000"/>
                <w:sz w:val="20"/>
              </w:rPr>
              <w:t>
International English Language Tests System Academic (Интернашнал Инглиш Лангудж Тестс Систем Академик) (IELTS Academic) (АЙЛТС Академик), шекті балл кемінде – 5.5;</w:t>
            </w:r>
          </w:p>
          <w:p>
            <w:pPr>
              <w:spacing w:after="20"/>
              <w:ind w:left="20"/>
              <w:jc w:val="both"/>
            </w:pPr>
            <w:r>
              <w:rPr>
                <w:rFonts w:ascii="Times New Roman"/>
                <w:b w:val="false"/>
                <w:i w:val="false"/>
                <w:color w:val="000000"/>
                <w:sz w:val="20"/>
              </w:rPr>
              <w:t>
Test of English as a Foreign Language Institutional Testing Programm Internet-based Test (Тест ов Инглиш аз а Форин Лангудж Инститьюшнал Тестинг програм Интернет бейзид тест) (TOEFL IBT) (ТОЙФЛ АЙБИТИ), шекті балл кемінде – 46;</w:t>
            </w:r>
          </w:p>
          <w:p>
            <w:pPr>
              <w:spacing w:after="20"/>
              <w:ind w:left="20"/>
              <w:jc w:val="both"/>
            </w:pPr>
            <w:r>
              <w:rPr>
                <w:rFonts w:ascii="Times New Roman"/>
                <w:b w:val="false"/>
                <w:i w:val="false"/>
                <w:color w:val="000000"/>
                <w:sz w:val="20"/>
              </w:rPr>
              <w:t>
Test of English as a Foreign Language Paper-based testing (Тест ов Инглиш аз а Форин Лангудж пэйпер бэйсед тэстинг) (TOEFL PBT) (ТОЙФЛ ПЙБИТИ), шекті балл кемінде – 453;</w:t>
            </w:r>
          </w:p>
          <w:p>
            <w:pPr>
              <w:spacing w:after="20"/>
              <w:ind w:left="20"/>
              <w:jc w:val="both"/>
            </w:pPr>
            <w:r>
              <w:rPr>
                <w:rFonts w:ascii="Times New Roman"/>
                <w:b w:val="false"/>
                <w:i w:val="false"/>
                <w:color w:val="000000"/>
                <w:sz w:val="20"/>
              </w:rPr>
              <w:t>
Test of English as a Foreign Language Institutional Testing Programm (Тест ов Инглиш аз а Форин Лангудж институшинал тестинг програм) (TOEFL ITP) (ТОЙФЛ АЙТИПИ), шекті балл – кемінде 460;</w:t>
            </w:r>
          </w:p>
          <w:p>
            <w:pPr>
              <w:spacing w:after="20"/>
              <w:ind w:left="20"/>
              <w:jc w:val="both"/>
            </w:pPr>
            <w:r>
              <w:rPr>
                <w:rFonts w:ascii="Times New Roman"/>
                <w:b w:val="false"/>
                <w:i w:val="false"/>
                <w:color w:val="000000"/>
                <w:sz w:val="20"/>
              </w:rPr>
              <w:t>
неміс тілін меңгеру бойынша:</w:t>
            </w:r>
          </w:p>
          <w:p>
            <w:pPr>
              <w:spacing w:after="20"/>
              <w:ind w:left="20"/>
              <w:jc w:val="both"/>
            </w:pPr>
            <w:r>
              <w:rPr>
                <w:rFonts w:ascii="Times New Roman"/>
                <w:b w:val="false"/>
                <w:i w:val="false"/>
                <w:color w:val="000000"/>
                <w:sz w:val="20"/>
              </w:rPr>
              <w:t>
Deutsche Sprachpruеfung fuеr den Hochschulzugang Niveau В2 (дойче щпрахпрюфун фюр дейн хохшулцуган ниво В2) (DSH, Niveau В2) (ДЙСИЭИЧ, ниво В2) – В2 деңгейі;</w:t>
            </w:r>
          </w:p>
          <w:p>
            <w:pPr>
              <w:spacing w:after="20"/>
              <w:ind w:left="20"/>
              <w:jc w:val="both"/>
            </w:pPr>
            <w:r>
              <w:rPr>
                <w:rFonts w:ascii="Times New Roman"/>
                <w:b w:val="false"/>
                <w:i w:val="false"/>
                <w:color w:val="000000"/>
                <w:sz w:val="20"/>
              </w:rPr>
              <w:t>
TestDaF-Prufung Niveau В2 (тестдаф-прюфун ниво В2) (TDF Niveau В2) (ТЙДИЭФ, ниво В2) - В2 деңгейі;</w:t>
            </w:r>
          </w:p>
          <w:p>
            <w:pPr>
              <w:spacing w:after="20"/>
              <w:ind w:left="20"/>
              <w:jc w:val="both"/>
            </w:pPr>
            <w:r>
              <w:rPr>
                <w:rFonts w:ascii="Times New Roman"/>
                <w:b w:val="false"/>
                <w:i w:val="false"/>
                <w:color w:val="000000"/>
                <w:sz w:val="20"/>
              </w:rPr>
              <w:t>
француз тілін меңгеру бойынша:</w:t>
            </w:r>
          </w:p>
          <w:p>
            <w:pPr>
              <w:spacing w:after="20"/>
              <w:ind w:left="20"/>
              <w:jc w:val="both"/>
            </w:pPr>
            <w:r>
              <w:rPr>
                <w:rFonts w:ascii="Times New Roman"/>
                <w:b w:val="false"/>
                <w:i w:val="false"/>
                <w:color w:val="000000"/>
                <w:sz w:val="20"/>
              </w:rPr>
              <w:t>
Test de Français International (Тест де франсэ Интернасиональ) (TFI) (ТФИ) - оқу және тыңдау секциялары бойынша В2 деңгейінен төмен емес;</w:t>
            </w:r>
          </w:p>
          <w:p>
            <w:pPr>
              <w:spacing w:after="20"/>
              <w:ind w:left="20"/>
              <w:jc w:val="both"/>
            </w:pPr>
            <w:r>
              <w:rPr>
                <w:rFonts w:ascii="Times New Roman"/>
                <w:b w:val="false"/>
                <w:i w:val="false"/>
                <w:color w:val="000000"/>
                <w:sz w:val="20"/>
              </w:rPr>
              <w:t>
Diplome d’Etudes en Langue français (Диплом дэтюд ан Ланг франсэз) (DELF) (ДЭЛФ) – В2 деңгейі;</w:t>
            </w:r>
          </w:p>
          <w:p>
            <w:pPr>
              <w:spacing w:after="20"/>
              <w:ind w:left="20"/>
              <w:jc w:val="both"/>
            </w:pPr>
            <w:r>
              <w:rPr>
                <w:rFonts w:ascii="Times New Roman"/>
                <w:b w:val="false"/>
                <w:i w:val="false"/>
                <w:color w:val="000000"/>
                <w:sz w:val="20"/>
              </w:rPr>
              <w:t>
Test de connaissance du français (Тест де коннэссанс дю франсэ) (TCF) (ТСФ), шекті балл кемінде – 50;</w:t>
            </w:r>
          </w:p>
          <w:p>
            <w:pPr>
              <w:spacing w:after="20"/>
              <w:ind w:left="20"/>
              <w:jc w:val="both"/>
            </w:pPr>
            <w:r>
              <w:rPr>
                <w:rFonts w:ascii="Times New Roman"/>
                <w:b w:val="false"/>
                <w:i w:val="false"/>
                <w:color w:val="000000"/>
                <w:sz w:val="20"/>
              </w:rPr>
              <w:t>
6) көлемі 3x4 сантиметр сандық фото;</w:t>
            </w:r>
          </w:p>
          <w:p>
            <w:pPr>
              <w:spacing w:after="20"/>
              <w:ind w:left="20"/>
              <w:jc w:val="both"/>
            </w:pPr>
            <w:r>
              <w:rPr>
                <w:rFonts w:ascii="Times New Roman"/>
                <w:b w:val="false"/>
                <w:i w:val="false"/>
                <w:color w:val="000000"/>
                <w:sz w:val="20"/>
              </w:rPr>
              <w:t>
7) № ҚР ДСМ-175/2020 бұйрықпен бекітілген 075/у нысаны бойынша электрондық форматтағы медициналық анықтама;</w:t>
            </w:r>
          </w:p>
          <w:p>
            <w:pPr>
              <w:spacing w:after="20"/>
              <w:ind w:left="20"/>
              <w:jc w:val="both"/>
            </w:pPr>
            <w:r>
              <w:rPr>
                <w:rFonts w:ascii="Times New Roman"/>
                <w:b w:val="false"/>
                <w:i w:val="false"/>
                <w:color w:val="000000"/>
                <w:sz w:val="20"/>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8) еңбек қызметін растайтын электрондық құжат (еңбек өтілі бар тұлғалар үшін);</w:t>
            </w:r>
          </w:p>
          <w:p>
            <w:pPr>
              <w:spacing w:after="20"/>
              <w:ind w:left="20"/>
              <w:jc w:val="both"/>
            </w:pPr>
            <w:r>
              <w:rPr>
                <w:rFonts w:ascii="Times New Roman"/>
                <w:b w:val="false"/>
                <w:i w:val="false"/>
                <w:color w:val="000000"/>
                <w:sz w:val="20"/>
              </w:rPr>
              <w:t>
9) соңғы 3 күнтізбелік жылдағы ғылыми жарияланымдар тізбесі (болған жағдайда), зерттеулер жүргізу жоспары және эссе.</w:t>
            </w:r>
          </w:p>
          <w:p>
            <w:pPr>
              <w:spacing w:after="20"/>
              <w:ind w:left="20"/>
              <w:jc w:val="both"/>
            </w:pPr>
            <w:r>
              <w:rPr>
                <w:rFonts w:ascii="Times New Roman"/>
                <w:b w:val="false"/>
                <w:i w:val="false"/>
                <w:color w:val="000000"/>
                <w:sz w:val="20"/>
              </w:rPr>
              <w:t>
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"электрондық үкімет" шлюзі арқылы тиісті мемлекеттік ақпараттық жүйелерден ұсынылады.</w:t>
            </w:r>
          </w:p>
          <w:p>
            <w:pPr>
              <w:spacing w:after="20"/>
              <w:ind w:left="20"/>
              <w:jc w:val="both"/>
            </w:pPr>
            <w:r>
              <w:rPr>
                <w:rFonts w:ascii="Times New Roman"/>
                <w:b w:val="false"/>
                <w:i w:val="false"/>
                <w:color w:val="000000"/>
                <w:sz w:val="20"/>
              </w:rPr>
              <w:t>
Бейінді магистратураға түсетін мерзімді әскери қызмет өткерген адамдар ЖЖОКБҰ қабылдау комиссиясына мынадай құжаттарды ұсынады:</w:t>
            </w:r>
          </w:p>
          <w:p>
            <w:pPr>
              <w:spacing w:after="20"/>
              <w:ind w:left="20"/>
              <w:jc w:val="both"/>
            </w:pPr>
            <w:r>
              <w:rPr>
                <w:rFonts w:ascii="Times New Roman"/>
                <w:b w:val="false"/>
                <w:i w:val="false"/>
                <w:color w:val="000000"/>
                <w:sz w:val="20"/>
              </w:rPr>
              <w:t>
1) ЖЖОКБҰ басшысының атына еркін нысанда өтініш;</w:t>
            </w:r>
          </w:p>
          <w:p>
            <w:pPr>
              <w:spacing w:after="20"/>
              <w:ind w:left="20"/>
              <w:jc w:val="both"/>
            </w:pPr>
            <w:r>
              <w:rPr>
                <w:rFonts w:ascii="Times New Roman"/>
                <w:b w:val="false"/>
                <w:i w:val="false"/>
                <w:color w:val="000000"/>
                <w:sz w:val="20"/>
              </w:rPr>
              <w:t>
2) білімі туралы құжат (түпнұсқа);</w:t>
            </w:r>
          </w:p>
          <w:p>
            <w:pPr>
              <w:spacing w:after="20"/>
              <w:ind w:left="20"/>
              <w:jc w:val="both"/>
            </w:pPr>
            <w:r>
              <w:rPr>
                <w:rFonts w:ascii="Times New Roman"/>
                <w:b w:val="false"/>
                <w:i w:val="false"/>
                <w:color w:val="000000"/>
                <w:sz w:val="20"/>
              </w:rPr>
              <w:t>
3)жеке басын куәландыратын құжат (жеке басын сәйкестендіру үшін талап етіледі);</w:t>
            </w:r>
          </w:p>
          <w:p>
            <w:pPr>
              <w:spacing w:after="20"/>
              <w:ind w:left="20"/>
              <w:jc w:val="both"/>
            </w:pPr>
            <w:r>
              <w:rPr>
                <w:rFonts w:ascii="Times New Roman"/>
                <w:b w:val="false"/>
                <w:i w:val="false"/>
                <w:color w:val="000000"/>
                <w:sz w:val="20"/>
              </w:rPr>
              <w:t>
3)интернатураны бітіргені туралы куәлік (резидентураға түсу үшін);</w:t>
            </w:r>
          </w:p>
          <w:p>
            <w:pPr>
              <w:spacing w:after="20"/>
              <w:ind w:left="20"/>
              <w:jc w:val="both"/>
            </w:pPr>
            <w:r>
              <w:rPr>
                <w:rFonts w:ascii="Times New Roman"/>
                <w:b w:val="false"/>
                <w:i w:val="false"/>
                <w:color w:val="000000"/>
                <w:sz w:val="20"/>
              </w:rPr>
              <w:t>
4) өлшемі 3 x 4 сантиметр болатын 6 фотокарта;</w:t>
            </w:r>
          </w:p>
          <w:p>
            <w:pPr>
              <w:spacing w:after="20"/>
              <w:ind w:left="20"/>
              <w:jc w:val="both"/>
            </w:pPr>
            <w:r>
              <w:rPr>
                <w:rFonts w:ascii="Times New Roman"/>
                <w:b w:val="false"/>
                <w:i w:val="false"/>
                <w:color w:val="000000"/>
                <w:sz w:val="20"/>
              </w:rPr>
              <w:t xml:space="preserve">
5)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электрондық форматтағы 075/е нысаны бойынша Медициналық анықтама (бұдан әрі - № ҚР бұйрығы ДСМ-175/2020). Шектеу іс-шаралары жүзеге асырылған, төтенше жағдай енгізілген, белгілі бір аумақта әлеуметтік, табиғи және техногендік сипаттағы төтенше жағдайлар туындаған жағдайларда осы іс-шаралар алынып тасталуына қарай тікелей білім беру ұйымдарына медициналық анықтама ұсынады;</w:t>
            </w:r>
          </w:p>
          <w:p>
            <w:pPr>
              <w:spacing w:after="20"/>
              <w:ind w:left="20"/>
              <w:jc w:val="both"/>
            </w:pPr>
            <w:r>
              <w:rPr>
                <w:rFonts w:ascii="Times New Roman"/>
                <w:b w:val="false"/>
                <w:i w:val="false"/>
                <w:color w:val="000000"/>
                <w:sz w:val="20"/>
              </w:rPr>
              <w:t>
6) әскери билеттің көшірмесі;</w:t>
            </w:r>
          </w:p>
          <w:p>
            <w:pPr>
              <w:spacing w:after="20"/>
              <w:ind w:left="20"/>
              <w:jc w:val="both"/>
            </w:pPr>
            <w:r>
              <w:rPr>
                <w:rFonts w:ascii="Times New Roman"/>
                <w:b w:val="false"/>
                <w:i w:val="false"/>
                <w:color w:val="000000"/>
                <w:sz w:val="20"/>
              </w:rPr>
              <w:t>
7)мерзімді әскери қызмет өткергенін растау туралы анықтама (ХҚКО-дан немесе E-GOV ақпараттық жүйесі арқылы алынған);</w:t>
            </w:r>
          </w:p>
          <w:p>
            <w:pPr>
              <w:spacing w:after="20"/>
              <w:ind w:left="20"/>
              <w:jc w:val="both"/>
            </w:pPr>
            <w:r>
              <w:rPr>
                <w:rFonts w:ascii="Times New Roman"/>
                <w:b w:val="false"/>
                <w:i w:val="false"/>
                <w:color w:val="000000"/>
                <w:sz w:val="20"/>
              </w:rPr>
              <w:t>
8) еңбек қызметін растайтын құжат (еңбек өтілі бар адамдар үшін);</w:t>
            </w:r>
          </w:p>
          <w:p>
            <w:pPr>
              <w:spacing w:after="20"/>
              <w:ind w:left="20"/>
              <w:jc w:val="both"/>
            </w:pPr>
            <w:r>
              <w:rPr>
                <w:rFonts w:ascii="Times New Roman"/>
                <w:b w:val="false"/>
                <w:i w:val="false"/>
                <w:color w:val="000000"/>
                <w:sz w:val="20"/>
              </w:rPr>
              <w:t>
9) ғылыми және ғылыми-әдістемелік жұмыстардың тізімі (олар болған жағдайда). 3), 8) және 9) тармақшаларда санамаланған құжаттар түпнұсқаларда және көшірмелерде ұсынылады, салыстырып тексерілгеннен кейін түпнұсқалар көрсетілетін қызметті алушыға қайтарылады.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келесі негіздемелер бойынша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топтамасын тапсыруы үшін күтудің рұқсат етілген ең ұзақ уақыты-15 минут;</w:t>
            </w:r>
          </w:p>
          <w:p>
            <w:pPr>
              <w:spacing w:after="20"/>
              <w:ind w:left="20"/>
              <w:jc w:val="both"/>
            </w:pPr>
            <w:r>
              <w:rPr>
                <w:rFonts w:ascii="Times New Roman"/>
                <w:b w:val="false"/>
                <w:i w:val="false"/>
                <w:color w:val="000000"/>
                <w:sz w:val="20"/>
              </w:rPr>
              <w:t>
2) көрсетілетін қызметті алушыға қызмет көрсетудің рұқсат етілген ең ұзақ уақыты-15 минут (практиканы ескере отырып).</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 edu. gov. kz және бірыңғай байланыс орталығы: 8-800-080-7777, 1414.</w:t>
            </w:r>
          </w:p>
          <w:p>
            <w:pPr>
              <w:spacing w:after="20"/>
              <w:ind w:left="20"/>
              <w:jc w:val="both"/>
            </w:pPr>
            <w:r>
              <w:rPr>
                <w:rFonts w:ascii="Times New Roman"/>
                <w:b w:val="false"/>
                <w:i w:val="false"/>
                <w:color w:val="000000"/>
                <w:sz w:val="20"/>
              </w:rPr>
              <w:t>
Бірыңғай байланыс орталығы "1414", 8-800-080-7777.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05" w:id="109"/>
    <w:p>
      <w:pPr>
        <w:spacing w:after="0"/>
        <w:ind w:left="0"/>
        <w:jc w:val="left"/>
      </w:pPr>
      <w:r>
        <w:rPr>
          <w:rFonts w:ascii="Times New Roman"/>
          <w:b/>
          <w:i w:val="false"/>
          <w:color w:val="000000"/>
        </w:rPr>
        <w:t xml:space="preserve"> GRE стандартталған тесттің халықаралық сертификатының балдарын оқыту қазақ немесе орыс тілінде жүргізілетін магистратурада білім алу үшін КТ балдарына ауыстыру шкаласы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155 балл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140 балл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07" w:id="110"/>
    <w:p>
      <w:pPr>
        <w:spacing w:after="0"/>
        <w:ind w:left="0"/>
        <w:jc w:val="left"/>
      </w:pPr>
      <w:r>
        <w:rPr>
          <w:rFonts w:ascii="Times New Roman"/>
          <w:b/>
          <w:i w:val="false"/>
          <w:color w:val="000000"/>
        </w:rPr>
        <w:t xml:space="preserve"> GRE стандартталған тесттің халықаралық сертификатының балдарын оқыту ағылшын тілінде жүргізілетін магистратурада білім алу үшін КТ балдарына ауыстыру шкаласы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p>
          <w:p>
            <w:pPr>
              <w:spacing w:after="20"/>
              <w:ind w:left="20"/>
              <w:jc w:val="both"/>
            </w:pPr>
            <w:r>
              <w:rPr>
                <w:rFonts w:ascii="Times New Roman"/>
                <w:b w:val="false"/>
                <w:i w:val="false"/>
                <w:color w:val="000000"/>
                <w:sz w:val="20"/>
              </w:rPr>
              <w:t>
секциялары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155 балл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14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269 бұйрығына</w:t>
            </w:r>
            <w:r>
              <w:br/>
            </w:r>
            <w:r>
              <w:rPr>
                <w:rFonts w:ascii="Times New Roman"/>
                <w:b w:val="false"/>
                <w:i w:val="false"/>
                <w:color w:val="000000"/>
                <w:sz w:val="20"/>
              </w:rPr>
              <w:t>4-қосымша</w:t>
            </w:r>
          </w:p>
        </w:tc>
      </w:tr>
    </w:tbl>
    <w:bookmarkStart w:name="z109" w:id="111"/>
    <w:p>
      <w:pPr>
        <w:spacing w:after="0"/>
        <w:ind w:left="0"/>
        <w:jc w:val="left"/>
      </w:pPr>
      <w:r>
        <w:rPr>
          <w:rFonts w:ascii="Times New Roman"/>
          <w:b/>
          <w:i w:val="false"/>
          <w:color w:val="000000"/>
        </w:rPr>
        <w:t xml:space="preserve"> GMAT стандартталған тесттің халықаралық сертификатының балдарын оқыту қазақ немесе орыс тілінде жүргізілетін магистратурада білім алу үшін КТ балдарына ауыстыру шкаласы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GMAT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тестілеу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секциялары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 управление"</w:t>
            </w:r>
          </w:p>
          <w:p>
            <w:pPr>
              <w:spacing w:after="20"/>
              <w:ind w:left="20"/>
              <w:jc w:val="both"/>
            </w:pPr>
            <w:r>
              <w:rPr>
                <w:rFonts w:ascii="Times New Roman"/>
                <w:b w:val="false"/>
                <w:i w:val="false"/>
                <w:color w:val="000000"/>
                <w:sz w:val="20"/>
              </w:rPr>
              <w:t>
кадрларды даярлау бағыттарына арналған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Integrated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 балл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11" w:id="112"/>
    <w:p>
      <w:pPr>
        <w:spacing w:after="0"/>
        <w:ind w:left="0"/>
        <w:jc w:val="left"/>
      </w:pPr>
      <w:r>
        <w:rPr>
          <w:rFonts w:ascii="Times New Roman"/>
          <w:b/>
          <w:i w:val="false"/>
          <w:color w:val="000000"/>
        </w:rPr>
        <w:t xml:space="preserve"> Докторантура білім беру бағдарламалары топтарының тізбесі</w:t>
      </w:r>
    </w:p>
    <w:bookmarkEnd w:id="112"/>
    <w:p>
      <w:pPr>
        <w:spacing w:after="0"/>
        <w:ind w:left="0"/>
        <w:jc w:val="both"/>
      </w:pPr>
      <w:r>
        <w:rPr>
          <w:rFonts w:ascii="Times New Roman"/>
          <w:b w:val="false"/>
          <w:i w:val="false"/>
          <w:color w:val="ff0000"/>
          <w:sz w:val="28"/>
        </w:rPr>
        <w:t xml:space="preserve">
      Ескерту. 5-қосымша жаңа редакцияда  - жаңа редакцияда - ҚР Білім және ғылым министрінің 09.08.2021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білім беру бағдарламасы тобының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Пәнсіз мамандандырылған педагогтерді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графика және жобалау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педагогтерін даярлау (қазақ, орыс, ағылшын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педагогтерін даярлау (қазақ, орыс, ағылшын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педагогтерін даярлау (қазақ, орыс, ағылшын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педагогтерін даярлау (қазақ, орыс, ағылшын тілі)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әдебиетінің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әдебиетінің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 педагогтерін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бойынша кадрларын даярлау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құралдар және медиа өндіріс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әдеп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археология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ілеспе аударма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конфликтология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репортерлық 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ақпаратты өңдеу және архив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банктік және сақтандыру 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коммуникациялық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электр техникасы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жаңа материалдар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техника және мехатроника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Авиациалық техника және технологиялар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инженерия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(сала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кен геофизикасы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желілер және инфрақұрылым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имараттар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және ағаштан жасалған бұйымдар технологиясы (қолдану саласы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аяқ-киім және былғары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инженериясы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инженериясы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инженерия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байыту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бұйымдарының және құрастырылымдарының өндірісі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мен желілер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ғылымы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13" w:id="113"/>
    <w:p>
      <w:pPr>
        <w:spacing w:after="0"/>
        <w:ind w:left="0"/>
        <w:jc w:val="left"/>
      </w:pPr>
      <w:r>
        <w:rPr>
          <w:rFonts w:ascii="Times New Roman"/>
          <w:b/>
          <w:i w:val="false"/>
          <w:color w:val="000000"/>
        </w:rPr>
        <w:t xml:space="preserve"> GRE стандартталған тесттің халықаралық сертификатының балдарын докторантураға түсу емтиханы балдарына ауыстыру шкаласы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 халықаралық стандартталған тест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емтихандары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 білім салаларына арналған, "Гуманитарлық ғылымдар", "Әлеуметтік ғылымдар" 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 "Ақпараттық-коммуникативтік технологиялар", "Инженерлік, өңдейтін және құрылыс салалары" білім салаларына арналған, "Бизнес және басқару" кадрларды даярлау бағыттарына арналған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Quantitative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159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164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бейіні бойынша түсу емтиханы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Verbal Reasoning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балдан кем емес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Жалпыеуропалық құзыреттеріне (стандарттарына) сәйкес шет тілін меңгергенін растайтын халықаралық сертификат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Analytical Writing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балдан кем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балдан кем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ұйымдарына оқуға </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15" w:id="114"/>
    <w:p>
      <w:pPr>
        <w:spacing w:after="0"/>
        <w:ind w:left="0"/>
        <w:jc w:val="left"/>
      </w:pPr>
      <w:r>
        <w:rPr>
          <w:rFonts w:ascii="Times New Roman"/>
          <w:b/>
          <w:i w:val="false"/>
          <w:color w:val="000000"/>
        </w:rPr>
        <w:t xml:space="preserve"> Оқыту қазақ немесе орыс тілінде жүргізілетін магистратурада білім алу үшін кешенді тестілеудің 150 балдық бағалау жүйесінің шкаласы</w:t>
      </w:r>
    </w:p>
    <w:bookmarkEnd w:id="114"/>
    <w:p>
      <w:pPr>
        <w:spacing w:after="0"/>
        <w:ind w:left="0"/>
        <w:jc w:val="both"/>
      </w:pPr>
      <w:r>
        <w:rPr>
          <w:rFonts w:ascii="Times New Roman"/>
          <w:b w:val="false"/>
          <w:i w:val="false"/>
          <w:color w:val="ff0000"/>
          <w:sz w:val="28"/>
        </w:rPr>
        <w:t xml:space="preserve">
      Ескерту. 7-қосымша жаңа редакцияда  - ҚР Ғылым және жоғары білім министрінің 15.12.2022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Тыңдалым</w:t>
            </w:r>
          </w:p>
          <w:p>
            <w:pPr>
              <w:spacing w:after="20"/>
              <w:ind w:left="20"/>
              <w:jc w:val="both"/>
            </w:pPr>
            <w:r>
              <w:rPr>
                <w:rFonts w:ascii="Times New Roman"/>
                <w:b w:val="false"/>
                <w:i w:val="false"/>
                <w:color w:val="000000"/>
                <w:sz w:val="20"/>
              </w:rPr>
              <w:t>
Лексика-грамматикалық тест</w:t>
            </w:r>
          </w:p>
          <w:p>
            <w:pPr>
              <w:spacing w:after="20"/>
              <w:ind w:left="20"/>
              <w:jc w:val="both"/>
            </w:pPr>
            <w:r>
              <w:rPr>
                <w:rFonts w:ascii="Times New Roman"/>
                <w:b w:val="false"/>
                <w:i w:val="false"/>
                <w:color w:val="000000"/>
                <w:sz w:val="20"/>
              </w:rPr>
              <w:t>
Оқылым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Неміс/ Француз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білімнің білім беру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ұйымдарына оқуға </w:t>
            </w:r>
            <w:r>
              <w:br/>
            </w:r>
            <w:r>
              <w:rPr>
                <w:rFonts w:ascii="Times New Roman"/>
                <w:b w:val="false"/>
                <w:i w:val="false"/>
                <w:color w:val="000000"/>
                <w:sz w:val="20"/>
              </w:rPr>
              <w:t xml:space="preserve">қабылдаудың үлгілік </w:t>
            </w:r>
            <w:r>
              <w:br/>
            </w:r>
            <w:r>
              <w:rPr>
                <w:rFonts w:ascii="Times New Roman"/>
                <w:b w:val="false"/>
                <w:i w:val="false"/>
                <w:color w:val="000000"/>
                <w:sz w:val="20"/>
              </w:rPr>
              <w:t>қағидаларына</w:t>
            </w:r>
            <w:r>
              <w:br/>
            </w:r>
            <w:r>
              <w:rPr>
                <w:rFonts w:ascii="Times New Roman"/>
                <w:b w:val="false"/>
                <w:i w:val="false"/>
                <w:color w:val="000000"/>
                <w:sz w:val="20"/>
              </w:rPr>
              <w:t>7-1-қосымша</w:t>
            </w:r>
          </w:p>
        </w:tc>
      </w:tr>
    </w:tbl>
    <w:bookmarkStart w:name="z155" w:id="115"/>
    <w:p>
      <w:pPr>
        <w:spacing w:after="0"/>
        <w:ind w:left="0"/>
        <w:jc w:val="left"/>
      </w:pPr>
      <w:r>
        <w:rPr>
          <w:rFonts w:ascii="Times New Roman"/>
          <w:b/>
          <w:i w:val="false"/>
          <w:color w:val="000000"/>
        </w:rPr>
        <w:t xml:space="preserve"> Оқыту ағылшын, қазақ немесе орыс тілінде жүргізілетін бейінді магистратурада білім алу үшін кешенді тестілеудің 100 балдық бағалау жүйесінің шкаласы</w:t>
      </w:r>
    </w:p>
    <w:bookmarkEnd w:id="115"/>
    <w:p>
      <w:pPr>
        <w:spacing w:after="0"/>
        <w:ind w:left="0"/>
        <w:jc w:val="both"/>
      </w:pPr>
      <w:r>
        <w:rPr>
          <w:rFonts w:ascii="Times New Roman"/>
          <w:b w:val="false"/>
          <w:i w:val="false"/>
          <w:color w:val="ff0000"/>
          <w:sz w:val="28"/>
        </w:rPr>
        <w:t xml:space="preserve">
      Ескерту. Қағидалар 7-1-қосымшамен толықтырылды - ҚР Білім және ғылым министрінің 09.08.2021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қолданысқа енгізіледі) бұйрығымен; жаңа редакцияда  - ҚР Ғылым және жоғары білім министрінің 15.12.2022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Ағылшын/Қазақ/Орыс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жоғары оқу </w:t>
            </w:r>
            <w:r>
              <w:br/>
            </w:r>
            <w:r>
              <w:rPr>
                <w:rFonts w:ascii="Times New Roman"/>
                <w:b w:val="false"/>
                <w:i w:val="false"/>
                <w:color w:val="000000"/>
                <w:sz w:val="20"/>
              </w:rPr>
              <w:t xml:space="preserve">орнынан кейінгі білімнің білім </w:t>
            </w:r>
            <w:r>
              <w:br/>
            </w:r>
            <w:r>
              <w:rPr>
                <w:rFonts w:ascii="Times New Roman"/>
                <w:b w:val="false"/>
                <w:i w:val="false"/>
                <w:color w:val="000000"/>
                <w:sz w:val="20"/>
              </w:rPr>
              <w:t xml:space="preserve">беру бағдарламаларын iске </w:t>
            </w:r>
            <w:r>
              <w:br/>
            </w:r>
            <w:r>
              <w:rPr>
                <w:rFonts w:ascii="Times New Roman"/>
                <w:b w:val="false"/>
                <w:i w:val="false"/>
                <w:color w:val="000000"/>
                <w:sz w:val="20"/>
              </w:rPr>
              <w:t xml:space="preserve">асыратын бiлiм беру </w:t>
            </w:r>
            <w:r>
              <w:br/>
            </w:r>
            <w:r>
              <w:rPr>
                <w:rFonts w:ascii="Times New Roman"/>
                <w:b w:val="false"/>
                <w:i w:val="false"/>
                <w:color w:val="000000"/>
                <w:sz w:val="20"/>
              </w:rPr>
              <w:t xml:space="preserve">ұйымдарына оқуға қабылдаудың </w:t>
            </w:r>
            <w:r>
              <w:br/>
            </w:r>
            <w:r>
              <w:rPr>
                <w:rFonts w:ascii="Times New Roman"/>
                <w:b w:val="false"/>
                <w:i w:val="false"/>
                <w:color w:val="000000"/>
                <w:sz w:val="20"/>
              </w:rPr>
              <w:t>үлгілік қағидаларына</w:t>
            </w:r>
            <w:r>
              <w:br/>
            </w:r>
            <w:r>
              <w:rPr>
                <w:rFonts w:ascii="Times New Roman"/>
                <w:b w:val="false"/>
                <w:i w:val="false"/>
                <w:color w:val="000000"/>
                <w:sz w:val="20"/>
              </w:rPr>
              <w:t>8-қосымша</w:t>
            </w:r>
          </w:p>
        </w:tc>
      </w:tr>
    </w:tbl>
    <w:bookmarkStart w:name="z169" w:id="116"/>
    <w:p>
      <w:pPr>
        <w:spacing w:after="0"/>
        <w:ind w:left="0"/>
        <w:jc w:val="left"/>
      </w:pPr>
      <w:r>
        <w:rPr>
          <w:rFonts w:ascii="Times New Roman"/>
          <w:b/>
          <w:i w:val="false"/>
          <w:color w:val="000000"/>
        </w:rPr>
        <w:t xml:space="preserve"> Оқыту ағылшын тілінде жүргізілетін магистратурада білім алу үшін кешенді тестілеудің 100 балдық бағалау жүйесінің шкаласы</w:t>
      </w:r>
    </w:p>
    <w:bookmarkEnd w:id="116"/>
    <w:p>
      <w:pPr>
        <w:spacing w:after="0"/>
        <w:ind w:left="0"/>
        <w:jc w:val="both"/>
      </w:pPr>
      <w:r>
        <w:rPr>
          <w:rFonts w:ascii="Times New Roman"/>
          <w:b w:val="false"/>
          <w:i w:val="false"/>
          <w:color w:val="ff0000"/>
          <w:sz w:val="28"/>
        </w:rPr>
        <w:t xml:space="preserve">
      Ескерту. 8-қосымша жаңа редакцияда  - ҚР Ғылым және жоғары білім министрінің 15.12.2022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анықтауға арналған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Қазақ/Орыс/ Ағылшын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тобының бейіні бойынша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жауапты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w:t>
            </w:r>
            <w:r>
              <w:br/>
            </w:r>
            <w:r>
              <w:rPr>
                <w:rFonts w:ascii="Times New Roman"/>
                <w:b w:val="false"/>
                <w:i w:val="false"/>
                <w:color w:val="000000"/>
                <w:sz w:val="20"/>
              </w:rPr>
              <w:t>асыратынбілім беру</w:t>
            </w:r>
            <w:r>
              <w:br/>
            </w:r>
            <w:r>
              <w:rPr>
                <w:rFonts w:ascii="Times New Roman"/>
                <w:b w:val="false"/>
                <w:i w:val="false"/>
                <w:color w:val="000000"/>
                <w:sz w:val="20"/>
              </w:rPr>
              <w:t>ұйымдарына</w:t>
            </w:r>
            <w:r>
              <w:br/>
            </w:r>
            <w:r>
              <w:rPr>
                <w:rFonts w:ascii="Times New Roman"/>
                <w:b w:val="false"/>
                <w:i w:val="false"/>
                <w:color w:val="000000"/>
                <w:sz w:val="20"/>
              </w:rPr>
              <w:t>оқуға қабылдаудың үлгілік</w:t>
            </w:r>
            <w:r>
              <w:br/>
            </w:r>
            <w:r>
              <w:rPr>
                <w:rFonts w:ascii="Times New Roman"/>
                <w:b w:val="false"/>
                <w:i w:val="false"/>
                <w:color w:val="000000"/>
                <w:sz w:val="20"/>
              </w:rPr>
              <w:t>қағидаларына 9-қосымша</w:t>
            </w:r>
          </w:p>
        </w:tc>
      </w:tr>
    </w:tbl>
    <w:bookmarkStart w:name="z142" w:id="117"/>
    <w:p>
      <w:pPr>
        <w:spacing w:after="0"/>
        <w:ind w:left="0"/>
        <w:jc w:val="left"/>
      </w:pPr>
      <w:r>
        <w:rPr>
          <w:rFonts w:ascii="Times New Roman"/>
          <w:b/>
          <w:i w:val="false"/>
          <w:color w:val="000000"/>
        </w:rPr>
        <w:t xml:space="preserve"> Докторантураға түсуге арналған бағалау жүйесінің 100-балдық шкаласы</w:t>
      </w:r>
    </w:p>
    <w:bookmarkEnd w:id="117"/>
    <w:p>
      <w:pPr>
        <w:spacing w:after="0"/>
        <w:ind w:left="0"/>
        <w:jc w:val="both"/>
      </w:pPr>
      <w:r>
        <w:rPr>
          <w:rFonts w:ascii="Times New Roman"/>
          <w:b w:val="false"/>
          <w:i w:val="false"/>
          <w:color w:val="ff0000"/>
          <w:sz w:val="28"/>
        </w:rPr>
        <w:t xml:space="preserve">
      Ескерту. Қағида 9-қосымшамен толықтырылды – ҚР Білім және ғылым министрінің 24.05.2021 </w:t>
      </w:r>
      <w:r>
        <w:rPr>
          <w:rFonts w:ascii="Times New Roman"/>
          <w:b w:val="false"/>
          <w:i w:val="false"/>
          <w:color w:val="ff0000"/>
          <w:sz w:val="28"/>
        </w:rPr>
        <w:t>№ 241</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ЖЖОКБҰ-ның емтихан комиссиясы оқуға түсушімен өткізетін әңгімелесу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Докторантурада оқуға дайындығын анықтауға арналған тест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бейіні бойынша емтихан сұрақтары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157" w:id="118"/>
    <w:p>
      <w:pPr>
        <w:spacing w:after="0"/>
        <w:ind w:left="0"/>
        <w:jc w:val="left"/>
      </w:pPr>
      <w:r>
        <w:rPr>
          <w:rFonts w:ascii="Times New Roman"/>
          <w:b/>
          <w:i w:val="false"/>
          <w:color w:val="000000"/>
        </w:rPr>
        <w:t xml:space="preserve"> Докторантураға компьютерлік форматтағы түсу емтиханына кіргізу барысында тыйым салынған заттарды табу бойынша акт</w:t>
      </w:r>
    </w:p>
    <w:bookmarkEnd w:id="118"/>
    <w:p>
      <w:pPr>
        <w:spacing w:after="0"/>
        <w:ind w:left="0"/>
        <w:jc w:val="both"/>
      </w:pPr>
      <w:r>
        <w:rPr>
          <w:rFonts w:ascii="Times New Roman"/>
          <w:b w:val="false"/>
          <w:i w:val="false"/>
          <w:color w:val="ff0000"/>
          <w:sz w:val="28"/>
        </w:rPr>
        <w:t xml:space="preserve">
      Ескерту. Қағидалар 10-қосымшамен толықтырылды - ҚР Білім және ғылым министрінің 09.08.2021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(код) (ұйымның атауы)</w:t>
      </w:r>
    </w:p>
    <w:p>
      <w:pPr>
        <w:spacing w:after="0"/>
        <w:ind w:left="0"/>
        <w:jc w:val="both"/>
      </w:pPr>
      <w:r>
        <w:rPr>
          <w:rFonts w:ascii="Times New Roman"/>
          <w:b w:val="false"/>
          <w:i w:val="false"/>
          <w:color w:val="000000"/>
          <w:sz w:val="28"/>
        </w:rPr>
        <w:t xml:space="preserve">
      "______"_______________202____жыл </w:t>
      </w:r>
    </w:p>
    <w:p>
      <w:pPr>
        <w:spacing w:after="0"/>
        <w:ind w:left="0"/>
        <w:jc w:val="both"/>
      </w:pPr>
      <w:r>
        <w:rPr>
          <w:rFonts w:ascii="Times New Roman"/>
          <w:b w:val="false"/>
          <w:i w:val="false"/>
          <w:color w:val="000000"/>
          <w:sz w:val="28"/>
        </w:rPr>
        <w:t xml:space="preserve">
      "______" сағат "______" минут </w:t>
      </w:r>
    </w:p>
    <w:p>
      <w:pPr>
        <w:spacing w:after="0"/>
        <w:ind w:left="0"/>
        <w:jc w:val="both"/>
      </w:pPr>
      <w:r>
        <w:rPr>
          <w:rFonts w:ascii="Times New Roman"/>
          <w:b w:val="false"/>
          <w:i w:val="false"/>
          <w:color w:val="000000"/>
          <w:sz w:val="28"/>
        </w:rPr>
        <w:t>
      Түсу емтиханының әкімшісі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Ғимаратқа кіреберісте түсушіден: Т.А.Ә. (болған жағдайда)</w:t>
      </w:r>
    </w:p>
    <w:p>
      <w:pPr>
        <w:spacing w:after="0"/>
        <w:ind w:left="0"/>
        <w:jc w:val="both"/>
      </w:pPr>
      <w:r>
        <w:rPr>
          <w:rFonts w:ascii="Times New Roman"/>
          <w:b w:val="false"/>
          <w:i w:val="false"/>
          <w:color w:val="000000"/>
          <w:sz w:val="28"/>
        </w:rPr>
        <w:t>
      ________________________________________________, ЖСН _________________________</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бағдарламаларын іске асыратын білім беру ұйымдарына оқуға қабылдаудың үлгілік қағидаларының 20-3 тармағының бұзылғандығын дәлелдейтін төмендегі заттар табылды: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(табылған заттың атауы, маркасы, саны.)</w:t>
      </w:r>
    </w:p>
    <w:p>
      <w:pPr>
        <w:spacing w:after="0"/>
        <w:ind w:left="0"/>
        <w:jc w:val="both"/>
      </w:pPr>
      <w:r>
        <w:rPr>
          <w:rFonts w:ascii="Times New Roman"/>
          <w:b w:val="false"/>
          <w:i w:val="false"/>
          <w:color w:val="000000"/>
          <w:sz w:val="28"/>
        </w:rPr>
        <w:t>
      Аталған деректі ескере отырып шешім қабылдады: түсушіні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ғимараттан шығару және түсу емтиханына жібермеу.</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(түсушінің Т.А.Ә.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(түсу емтиханы әкімшісінің Т.А.Ә.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(бақылаушының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159" w:id="119"/>
    <w:p>
      <w:pPr>
        <w:spacing w:after="0"/>
        <w:ind w:left="0"/>
        <w:jc w:val="left"/>
      </w:pPr>
      <w:r>
        <w:rPr>
          <w:rFonts w:ascii="Times New Roman"/>
          <w:b/>
          <w:i w:val="false"/>
          <w:color w:val="000000"/>
        </w:rPr>
        <w:t xml:space="preserve"> Докторантураға компьютерлік форматтағы түсу емтиханына кіргізу барысында бөгде тұлғаның анықталуы туралы акт</w:t>
      </w:r>
    </w:p>
    <w:bookmarkEnd w:id="119"/>
    <w:p>
      <w:pPr>
        <w:spacing w:after="0"/>
        <w:ind w:left="0"/>
        <w:jc w:val="both"/>
      </w:pPr>
      <w:r>
        <w:rPr>
          <w:rFonts w:ascii="Times New Roman"/>
          <w:b w:val="false"/>
          <w:i w:val="false"/>
          <w:color w:val="ff0000"/>
          <w:sz w:val="28"/>
        </w:rPr>
        <w:t xml:space="preserve">
      Ескерту. Қағидалар 11-қосымшамен толықтырылды - ҚР Білім және ғылым министрінің 09.08.2021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(код) (ұйымның атауы)</w:t>
      </w:r>
    </w:p>
    <w:p>
      <w:pPr>
        <w:spacing w:after="0"/>
        <w:ind w:left="0"/>
        <w:jc w:val="both"/>
      </w:pPr>
      <w:r>
        <w:rPr>
          <w:rFonts w:ascii="Times New Roman"/>
          <w:b w:val="false"/>
          <w:i w:val="false"/>
          <w:color w:val="000000"/>
          <w:sz w:val="28"/>
        </w:rPr>
        <w:t xml:space="preserve">
      "______"_______________202____жыл </w:t>
      </w:r>
    </w:p>
    <w:p>
      <w:pPr>
        <w:spacing w:after="0"/>
        <w:ind w:left="0"/>
        <w:jc w:val="both"/>
      </w:pPr>
      <w:r>
        <w:rPr>
          <w:rFonts w:ascii="Times New Roman"/>
          <w:b w:val="false"/>
          <w:i w:val="false"/>
          <w:color w:val="000000"/>
          <w:sz w:val="28"/>
        </w:rPr>
        <w:t xml:space="preserve">
      "______" сағат "______" минут </w:t>
      </w:r>
    </w:p>
    <w:p>
      <w:pPr>
        <w:spacing w:after="0"/>
        <w:ind w:left="0"/>
        <w:jc w:val="both"/>
      </w:pPr>
      <w:r>
        <w:rPr>
          <w:rFonts w:ascii="Times New Roman"/>
          <w:b w:val="false"/>
          <w:i w:val="false"/>
          <w:color w:val="000000"/>
          <w:sz w:val="28"/>
        </w:rPr>
        <w:t>
      Түсу емтиханының әкімшісі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бағдарламаларын іске асыратын білім беру ұйымдарына оқуға қабылдаудың үлгілік қағидаларының 20-3 тармағының бұзылғандығын дәлелдейтін ғимаратқа кіреберісте</w:t>
      </w:r>
    </w:p>
    <w:p>
      <w:pPr>
        <w:spacing w:after="0"/>
        <w:ind w:left="0"/>
        <w:jc w:val="both"/>
      </w:pPr>
      <w:r>
        <w:rPr>
          <w:rFonts w:ascii="Times New Roman"/>
          <w:b w:val="false"/>
          <w:i w:val="false"/>
          <w:color w:val="000000"/>
          <w:sz w:val="28"/>
        </w:rPr>
        <w:t>
      Түсуші _______________________________________________________________________</w:t>
      </w:r>
    </w:p>
    <w:p>
      <w:pPr>
        <w:spacing w:after="0"/>
        <w:ind w:left="0"/>
        <w:jc w:val="both"/>
      </w:pPr>
      <w:r>
        <w:rPr>
          <w:rFonts w:ascii="Times New Roman"/>
          <w:b w:val="false"/>
          <w:i w:val="false"/>
          <w:color w:val="000000"/>
          <w:sz w:val="28"/>
        </w:rPr>
        <w:t>
      (Т.А.Ә. (болған жағдайда), ЖСН)</w:t>
      </w:r>
    </w:p>
    <w:p>
      <w:pPr>
        <w:spacing w:after="0"/>
        <w:ind w:left="0"/>
        <w:jc w:val="both"/>
      </w:pPr>
      <w:r>
        <w:rPr>
          <w:rFonts w:ascii="Times New Roman"/>
          <w:b w:val="false"/>
          <w:i w:val="false"/>
          <w:color w:val="000000"/>
          <w:sz w:val="28"/>
        </w:rPr>
        <w:t>
      орнына азамат/азаматша 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кіру фактісі анықталды.</w:t>
      </w:r>
    </w:p>
    <w:p>
      <w:pPr>
        <w:spacing w:after="0"/>
        <w:ind w:left="0"/>
        <w:jc w:val="both"/>
      </w:pPr>
      <w:r>
        <w:rPr>
          <w:rFonts w:ascii="Times New Roman"/>
          <w:b w:val="false"/>
          <w:i w:val="false"/>
          <w:color w:val="000000"/>
          <w:sz w:val="28"/>
        </w:rPr>
        <w:t>
      Аталған деректі ескере отырып шешім қабылдады: түсушіні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ғимараттан шығару және түсу емтиханына жібермеу.</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(түсуші-бөгде тұлғаның Т.А.Ә.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(түсу емтиханы әкімшісінің Т.А.Ә.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(бақылаушының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12-қосымша</w:t>
            </w:r>
          </w:p>
        </w:tc>
      </w:tr>
    </w:tbl>
    <w:bookmarkStart w:name="z161" w:id="120"/>
    <w:p>
      <w:pPr>
        <w:spacing w:after="0"/>
        <w:ind w:left="0"/>
        <w:jc w:val="left"/>
      </w:pPr>
      <w:r>
        <w:rPr>
          <w:rFonts w:ascii="Times New Roman"/>
          <w:b/>
          <w:i w:val="false"/>
          <w:color w:val="000000"/>
        </w:rPr>
        <w:t xml:space="preserve"> Докторантураға компьютерлік форматтағы түсу емтиханын өткізу барысында тыйым салынған заттардың тәркіленуі және тәртіп сақтау ережесін бұзған және (немесе) әрекеттері немесе түсу емтиханы жүйесіне араласу әрекеті және түсу емтиханынан өту кезіндегі өзге де бұзушылықтар жасаған түсушіні аудиториядан шығару туралы акт</w:t>
      </w:r>
    </w:p>
    <w:bookmarkEnd w:id="120"/>
    <w:p>
      <w:pPr>
        <w:spacing w:after="0"/>
        <w:ind w:left="0"/>
        <w:jc w:val="both"/>
      </w:pPr>
      <w:r>
        <w:rPr>
          <w:rFonts w:ascii="Times New Roman"/>
          <w:b w:val="false"/>
          <w:i w:val="false"/>
          <w:color w:val="ff0000"/>
          <w:sz w:val="28"/>
        </w:rPr>
        <w:t xml:space="preserve">
      Ескерту. Қағидалар 12-қосымшамен толықтырылды - ҚР Білім және ғылым министрінің 09.08.2021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қолданысқа енгізіледі); жаңа редакцияда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(ұйымының атауы)</w:t>
      </w:r>
    </w:p>
    <w:p>
      <w:pPr>
        <w:spacing w:after="0"/>
        <w:ind w:left="0"/>
        <w:jc w:val="both"/>
      </w:pPr>
      <w:r>
        <w:rPr>
          <w:rFonts w:ascii="Times New Roman"/>
          <w:b w:val="false"/>
          <w:i w:val="false"/>
          <w:color w:val="000000"/>
          <w:sz w:val="28"/>
        </w:rPr>
        <w:t>
      "______"_______________202____жыл "______" сағат "______" минут</w:t>
      </w:r>
    </w:p>
    <w:p>
      <w:pPr>
        <w:spacing w:after="0"/>
        <w:ind w:left="0"/>
        <w:jc w:val="both"/>
      </w:pPr>
      <w:r>
        <w:rPr>
          <w:rFonts w:ascii="Times New Roman"/>
          <w:b w:val="false"/>
          <w:i w:val="false"/>
          <w:color w:val="000000"/>
          <w:sz w:val="28"/>
        </w:rPr>
        <w:t xml:space="preserve">Түсу емтиханының әкімшісі 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Бақылаушы 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түсу емтиханын өткізу барысында түсушіден: ______________________ тегі, аты, әкесінің</w:t>
      </w:r>
    </w:p>
    <w:p>
      <w:pPr>
        <w:spacing w:after="0"/>
        <w:ind w:left="0"/>
        <w:jc w:val="both"/>
      </w:pPr>
      <w:r>
        <w:rPr>
          <w:rFonts w:ascii="Times New Roman"/>
          <w:b w:val="false"/>
          <w:i w:val="false"/>
          <w:color w:val="000000"/>
          <w:sz w:val="28"/>
        </w:rPr>
        <w:t>аты  (болған жағдайда), жеке сәйкестендіру номері ________________ №___ аудитория,</w:t>
      </w:r>
    </w:p>
    <w:p>
      <w:pPr>
        <w:spacing w:after="0"/>
        <w:ind w:left="0"/>
        <w:jc w:val="both"/>
      </w:pPr>
      <w:r>
        <w:rPr>
          <w:rFonts w:ascii="Times New Roman"/>
          <w:b w:val="false"/>
          <w:i w:val="false"/>
          <w:color w:val="000000"/>
          <w:sz w:val="28"/>
        </w:rPr>
        <w:t>№___ орын, Жоғары оқу орнынан кейінгі білімнің білім беру бағдарламаларын іске</w:t>
      </w:r>
    </w:p>
    <w:p>
      <w:pPr>
        <w:spacing w:after="0"/>
        <w:ind w:left="0"/>
        <w:jc w:val="both"/>
      </w:pPr>
      <w:r>
        <w:rPr>
          <w:rFonts w:ascii="Times New Roman"/>
          <w:b w:val="false"/>
          <w:i w:val="false"/>
          <w:color w:val="000000"/>
          <w:sz w:val="28"/>
        </w:rPr>
        <w:t>асыратын білім беру  ұйымдарына оқуға қабылдаудың үлгілік қағидаларының 20-4</w:t>
      </w:r>
    </w:p>
    <w:p>
      <w:pPr>
        <w:spacing w:after="0"/>
        <w:ind w:left="0"/>
        <w:jc w:val="both"/>
      </w:pPr>
      <w:r>
        <w:rPr>
          <w:rFonts w:ascii="Times New Roman"/>
          <w:b w:val="false"/>
          <w:i w:val="false"/>
          <w:color w:val="000000"/>
          <w:sz w:val="28"/>
        </w:rPr>
        <w:t xml:space="preserve">тармағының бұзылғандығын  дәлелдейтін төмендегі заттар табылды: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(табылған заттың атауы, маркасы, саны.) </w:t>
      </w:r>
    </w:p>
    <w:p>
      <w:pPr>
        <w:spacing w:after="0"/>
        <w:ind w:left="0"/>
        <w:jc w:val="both"/>
      </w:pPr>
      <w:r>
        <w:rPr>
          <w:rFonts w:ascii="Times New Roman"/>
          <w:b w:val="false"/>
          <w:i w:val="false"/>
          <w:color w:val="000000"/>
          <w:sz w:val="28"/>
        </w:rPr>
        <w:t xml:space="preserve">Аталған деректі ескере отырып шешім қабылдады: </w:t>
      </w:r>
    </w:p>
    <w:p>
      <w:pPr>
        <w:spacing w:after="0"/>
        <w:ind w:left="0"/>
        <w:jc w:val="both"/>
      </w:pPr>
      <w:r>
        <w:rPr>
          <w:rFonts w:ascii="Times New Roman"/>
          <w:b w:val="false"/>
          <w:i w:val="false"/>
          <w:color w:val="000000"/>
          <w:sz w:val="28"/>
        </w:rPr>
        <w:t xml:space="preserve">түсуші 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w:t>
      </w:r>
    </w:p>
    <w:p>
      <w:pPr>
        <w:spacing w:after="0"/>
        <w:ind w:left="0"/>
        <w:jc w:val="both"/>
      </w:pPr>
      <w:r>
        <w:rPr>
          <w:rFonts w:ascii="Times New Roman"/>
          <w:b w:val="false"/>
          <w:i w:val="false"/>
          <w:color w:val="000000"/>
          <w:sz w:val="28"/>
        </w:rPr>
        <w:t xml:space="preserve">№_____ аудиториядан шығару және түсу емтиханының нәтижелерін жою.   </w:t>
      </w:r>
    </w:p>
    <w:p>
      <w:pPr>
        <w:spacing w:after="0"/>
        <w:ind w:left="0"/>
        <w:jc w:val="both"/>
      </w:pPr>
      <w:r>
        <w:rPr>
          <w:rFonts w:ascii="Times New Roman"/>
          <w:b w:val="false"/>
          <w:i w:val="false"/>
          <w:color w:val="000000"/>
          <w:sz w:val="28"/>
        </w:rPr>
        <w:t xml:space="preserve">Актімен таныстым: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(Түсушінің тегі, аты, әкесінің аты (болған жағдайда) қолы)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(Түсу емтиханы әкімшісінің тегі, аты, әкесінің аты (болған жағдайда) қолы)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(Бақылаушының тегі, аты, әкесінің аты (болған жағдайда) қолы)</w:t>
      </w:r>
    </w:p>
    <w:p>
      <w:pPr>
        <w:spacing w:after="0"/>
        <w:ind w:left="0"/>
        <w:jc w:val="both"/>
      </w:pP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Күні:_________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bookmarkStart w:name="z163" w:id="121"/>
    <w:p>
      <w:pPr>
        <w:spacing w:after="0"/>
        <w:ind w:left="0"/>
        <w:jc w:val="left"/>
      </w:pPr>
      <w:r>
        <w:rPr>
          <w:rFonts w:ascii="Times New Roman"/>
          <w:b/>
          <w:i w:val="false"/>
          <w:color w:val="000000"/>
        </w:rPr>
        <w:t xml:space="preserve"> Докторантураға компьютерлік форматтағы түсу емтиханы барысында бөгде тұлғаның анықталуы туралы акт</w:t>
      </w:r>
    </w:p>
    <w:bookmarkEnd w:id="121"/>
    <w:p>
      <w:pPr>
        <w:spacing w:after="0"/>
        <w:ind w:left="0"/>
        <w:jc w:val="both"/>
      </w:pPr>
      <w:r>
        <w:rPr>
          <w:rFonts w:ascii="Times New Roman"/>
          <w:b w:val="false"/>
          <w:i w:val="false"/>
          <w:color w:val="ff0000"/>
          <w:sz w:val="28"/>
        </w:rPr>
        <w:t xml:space="preserve">
      Ескерту. Қағидалар 13-қосымшамен толықтырылды - ҚР Білім және ғылым министрінің 09.08.2021 </w:t>
      </w:r>
      <w:r>
        <w:rPr>
          <w:rFonts w:ascii="Times New Roman"/>
          <w:b w:val="false"/>
          <w:i w:val="false"/>
          <w:color w:val="ff0000"/>
          <w:sz w:val="28"/>
        </w:rPr>
        <w:t>№ 388</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(код) (ұйымының атауы)</w:t>
      </w:r>
    </w:p>
    <w:p>
      <w:pPr>
        <w:spacing w:after="0"/>
        <w:ind w:left="0"/>
        <w:jc w:val="both"/>
      </w:pPr>
      <w:r>
        <w:rPr>
          <w:rFonts w:ascii="Times New Roman"/>
          <w:b w:val="false"/>
          <w:i w:val="false"/>
          <w:color w:val="000000"/>
          <w:sz w:val="28"/>
        </w:rPr>
        <w:t>
      "______"_______________202____жыл</w:t>
      </w:r>
    </w:p>
    <w:p>
      <w:pPr>
        <w:spacing w:after="0"/>
        <w:ind w:left="0"/>
        <w:jc w:val="both"/>
      </w:pPr>
      <w:r>
        <w:rPr>
          <w:rFonts w:ascii="Times New Roman"/>
          <w:b w:val="false"/>
          <w:i w:val="false"/>
          <w:color w:val="000000"/>
          <w:sz w:val="28"/>
        </w:rPr>
        <w:t xml:space="preserve">
      "______" сағат "______" минут </w:t>
      </w:r>
    </w:p>
    <w:p>
      <w:pPr>
        <w:spacing w:after="0"/>
        <w:ind w:left="0"/>
        <w:jc w:val="both"/>
      </w:pPr>
      <w:r>
        <w:rPr>
          <w:rFonts w:ascii="Times New Roman"/>
          <w:b w:val="false"/>
          <w:i w:val="false"/>
          <w:color w:val="000000"/>
          <w:sz w:val="28"/>
        </w:rPr>
        <w:t>
      Түсу емтиханының әкімшісі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бағдарламаларын іске асыратын білім беру ұйымдарына оқуға қабылдаудың үлгілік қағидаларының 20-4 тармағының бұзылғандығын дәлелдейтін түсу емтиханын өткізу барысында:</w:t>
      </w:r>
    </w:p>
    <w:p>
      <w:pPr>
        <w:spacing w:after="0"/>
        <w:ind w:left="0"/>
        <w:jc w:val="both"/>
      </w:pPr>
      <w:r>
        <w:rPr>
          <w:rFonts w:ascii="Times New Roman"/>
          <w:b w:val="false"/>
          <w:i w:val="false"/>
          <w:color w:val="000000"/>
          <w:sz w:val="28"/>
        </w:rPr>
        <w:t>
      Түсуші _________________________________________________________________________</w:t>
      </w:r>
    </w:p>
    <w:p>
      <w:pPr>
        <w:spacing w:after="0"/>
        <w:ind w:left="0"/>
        <w:jc w:val="both"/>
      </w:pPr>
      <w:r>
        <w:rPr>
          <w:rFonts w:ascii="Times New Roman"/>
          <w:b w:val="false"/>
          <w:i w:val="false"/>
          <w:color w:val="000000"/>
          <w:sz w:val="28"/>
        </w:rPr>
        <w:t>
      (Т.А.Ә. (болған жағдайда), ЖСН)</w:t>
      </w:r>
    </w:p>
    <w:p>
      <w:pPr>
        <w:spacing w:after="0"/>
        <w:ind w:left="0"/>
        <w:jc w:val="both"/>
      </w:pPr>
      <w:r>
        <w:rPr>
          <w:rFonts w:ascii="Times New Roman"/>
          <w:b w:val="false"/>
          <w:i w:val="false"/>
          <w:color w:val="000000"/>
          <w:sz w:val="28"/>
        </w:rPr>
        <w:t>
      орнына азамат/азаматша 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түсу емтиханын тапсыру фактісі анықталды.</w:t>
      </w:r>
    </w:p>
    <w:p>
      <w:pPr>
        <w:spacing w:after="0"/>
        <w:ind w:left="0"/>
        <w:jc w:val="both"/>
      </w:pPr>
      <w:r>
        <w:rPr>
          <w:rFonts w:ascii="Times New Roman"/>
          <w:b w:val="false"/>
          <w:i w:val="false"/>
          <w:color w:val="000000"/>
          <w:sz w:val="28"/>
        </w:rPr>
        <w:t>
      Аталған деректі ескере отырып шешім қабылдады: түсушіні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№_____ аудиториядан шығару және тестілеу нәтижелерін жою.</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(Түсуші-бөгде тұлғаның Т.А.Ә.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(Түсу емтиханы әкімшісінің Т.А.Ә. (болған жағдайда) және қолы)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(Бақылаушының Т.А.Ә. (болған жағдайда) және қолы)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14-қосымша</w:t>
            </w:r>
          </w:p>
        </w:tc>
      </w:tr>
    </w:tbl>
    <w:bookmarkStart w:name="z166" w:id="122"/>
    <w:p>
      <w:pPr>
        <w:spacing w:after="0"/>
        <w:ind w:left="0"/>
        <w:jc w:val="left"/>
      </w:pPr>
      <w:r>
        <w:rPr>
          <w:rFonts w:ascii="Times New Roman"/>
          <w:b/>
          <w:i w:val="false"/>
          <w:color w:val="000000"/>
        </w:rPr>
        <w:t xml:space="preserve"> Түсу емтиханы уақытында техниканың техникалық ақауын  анықтау актісі</w:t>
      </w:r>
    </w:p>
    <w:bookmarkEnd w:id="122"/>
    <w:p>
      <w:pPr>
        <w:spacing w:after="0"/>
        <w:ind w:left="0"/>
        <w:jc w:val="both"/>
      </w:pPr>
      <w:r>
        <w:rPr>
          <w:rFonts w:ascii="Times New Roman"/>
          <w:b w:val="false"/>
          <w:i w:val="false"/>
          <w:color w:val="ff0000"/>
          <w:sz w:val="28"/>
        </w:rPr>
        <w:t xml:space="preserve">
      Ескерту. Қағидалар 14-қосымшамен толықтырылды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(Түсу емтиханын өткізу пунктінің атауы)</w:t>
      </w:r>
    </w:p>
    <w:p>
      <w:pPr>
        <w:spacing w:after="0"/>
        <w:ind w:left="0"/>
        <w:jc w:val="both"/>
      </w:pPr>
      <w:r>
        <w:rPr>
          <w:rFonts w:ascii="Times New Roman"/>
          <w:b w:val="false"/>
          <w:i w:val="false"/>
          <w:color w:val="000000"/>
          <w:sz w:val="28"/>
        </w:rPr>
        <w:t>
      Күні "_____" _____________ 20 ____ жыл</w:t>
      </w:r>
    </w:p>
    <w:p>
      <w:pPr>
        <w:spacing w:after="0"/>
        <w:ind w:left="0"/>
        <w:jc w:val="both"/>
      </w:pPr>
      <w:r>
        <w:rPr>
          <w:rFonts w:ascii="Times New Roman"/>
          <w:b w:val="false"/>
          <w:i w:val="false"/>
          <w:color w:val="000000"/>
          <w:sz w:val="28"/>
        </w:rPr>
        <w:t>
      уақыты "______" сағат " ____" минут</w:t>
      </w:r>
    </w:p>
    <w:p>
      <w:pPr>
        <w:spacing w:after="0"/>
        <w:ind w:left="0"/>
        <w:jc w:val="both"/>
      </w:pPr>
      <w:r>
        <w:rPr>
          <w:rFonts w:ascii="Times New Roman"/>
          <w:b w:val="false"/>
          <w:i w:val="false"/>
          <w:color w:val="000000"/>
          <w:sz w:val="28"/>
        </w:rPr>
        <w:t>
      Түсу емтиханының әкімшісі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Бақылаушы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түсу емтиханы уақытында техниканың техникалық ақауын анықтады: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Түсушінің тегі, аты, әкесінің аты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номері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ақаудың уақыты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ақаудың себебі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Актімен танысты: ______________________________________________ </w:t>
      </w:r>
    </w:p>
    <w:p>
      <w:pPr>
        <w:spacing w:after="0"/>
        <w:ind w:left="0"/>
        <w:jc w:val="both"/>
      </w:pPr>
      <w:r>
        <w:rPr>
          <w:rFonts w:ascii="Times New Roman"/>
          <w:b w:val="false"/>
          <w:i w:val="false"/>
          <w:color w:val="000000"/>
          <w:sz w:val="28"/>
        </w:rPr>
        <w:t xml:space="preserve">  (Түсу емтиханының әкімшісінің тегі, аты, әкесінің аты (болған жағдайда) және қолы) </w:t>
      </w:r>
    </w:p>
    <w:p>
      <w:pPr>
        <w:spacing w:after="0"/>
        <w:ind w:left="0"/>
        <w:jc w:val="both"/>
      </w:pPr>
      <w:r>
        <w:rPr>
          <w:rFonts w:ascii="Times New Roman"/>
          <w:b w:val="false"/>
          <w:i w:val="false"/>
          <w:color w:val="000000"/>
          <w:sz w:val="28"/>
        </w:rPr>
        <w:t xml:space="preserve">______________________________________________ </w:t>
      </w:r>
    </w:p>
    <w:p>
      <w:pPr>
        <w:spacing w:after="0"/>
        <w:ind w:left="0"/>
        <w:jc w:val="both"/>
      </w:pPr>
      <w:r>
        <w:rPr>
          <w:rFonts w:ascii="Times New Roman"/>
          <w:b w:val="false"/>
          <w:i w:val="false"/>
          <w:color w:val="000000"/>
          <w:sz w:val="28"/>
        </w:rPr>
        <w:t xml:space="preserve">(Бақылаушының тегі, аты, әкесінің аты (болған жағдайда) және қолы) </w:t>
      </w:r>
    </w:p>
    <w:p>
      <w:pPr>
        <w:spacing w:after="0"/>
        <w:ind w:left="0"/>
        <w:jc w:val="both"/>
      </w:pPr>
      <w:r>
        <w:rPr>
          <w:rFonts w:ascii="Times New Roman"/>
          <w:b w:val="false"/>
          <w:i w:val="false"/>
          <w:color w:val="000000"/>
          <w:sz w:val="28"/>
        </w:rPr>
        <w:t xml:space="preserve">______________________________________________ </w:t>
      </w:r>
    </w:p>
    <w:p>
      <w:pPr>
        <w:spacing w:after="0"/>
        <w:ind w:left="0"/>
        <w:jc w:val="both"/>
      </w:pPr>
      <w:r>
        <w:rPr>
          <w:rFonts w:ascii="Times New Roman"/>
          <w:b w:val="false"/>
          <w:i w:val="false"/>
          <w:color w:val="000000"/>
          <w:sz w:val="28"/>
        </w:rPr>
        <w:t xml:space="preserve">(Түсушінің тегі, аты, әкесінің аты (болған жағдайда) және қолы) </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Күні:_________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15-қосымша</w:t>
            </w:r>
          </w:p>
        </w:tc>
      </w:tr>
    </w:tbl>
    <w:bookmarkStart w:name="z168" w:id="123"/>
    <w:p>
      <w:pPr>
        <w:spacing w:after="0"/>
        <w:ind w:left="0"/>
        <w:jc w:val="left"/>
      </w:pPr>
      <w:r>
        <w:rPr>
          <w:rFonts w:ascii="Times New Roman"/>
          <w:b/>
          <w:i w:val="false"/>
          <w:color w:val="000000"/>
        </w:rPr>
        <w:t xml:space="preserve"> Түсу емтиханы процесін тоқтату және басқа күнге ауыстыру туралы акт</w:t>
      </w:r>
    </w:p>
    <w:bookmarkEnd w:id="123"/>
    <w:p>
      <w:pPr>
        <w:spacing w:after="0"/>
        <w:ind w:left="0"/>
        <w:jc w:val="both"/>
      </w:pPr>
      <w:r>
        <w:rPr>
          <w:rFonts w:ascii="Times New Roman"/>
          <w:b w:val="false"/>
          <w:i w:val="false"/>
          <w:color w:val="ff0000"/>
          <w:sz w:val="28"/>
        </w:rPr>
        <w:t xml:space="preserve">
      Ескерту. Қағидалар 15-қосымшамен толықтырылды – ҚР Ғылым және жоғары білім министрінің 20.07.2022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(түсу емтиханын өткізу пунктінің атауы)</w:t>
      </w:r>
    </w:p>
    <w:p>
      <w:pPr>
        <w:spacing w:after="0"/>
        <w:ind w:left="0"/>
        <w:jc w:val="both"/>
      </w:pPr>
      <w:r>
        <w:rPr>
          <w:rFonts w:ascii="Times New Roman"/>
          <w:b w:val="false"/>
          <w:i w:val="false"/>
          <w:color w:val="000000"/>
          <w:sz w:val="28"/>
        </w:rPr>
        <w:t>
      Күні "____"___________ 20_____ жыл</w:t>
      </w:r>
    </w:p>
    <w:p>
      <w:pPr>
        <w:spacing w:after="0"/>
        <w:ind w:left="0"/>
        <w:jc w:val="both"/>
      </w:pPr>
      <w:r>
        <w:rPr>
          <w:rFonts w:ascii="Times New Roman"/>
          <w:b w:val="false"/>
          <w:i w:val="false"/>
          <w:color w:val="000000"/>
          <w:sz w:val="28"/>
        </w:rPr>
        <w:t>Уақыты "_______" сағат " ____" минут</w:t>
      </w:r>
    </w:p>
    <w:p>
      <w:pPr>
        <w:spacing w:after="0"/>
        <w:ind w:left="0"/>
        <w:jc w:val="both"/>
      </w:pPr>
      <w:r>
        <w:rPr>
          <w:rFonts w:ascii="Times New Roman"/>
          <w:b w:val="false"/>
          <w:i w:val="false"/>
          <w:color w:val="000000"/>
          <w:sz w:val="28"/>
        </w:rPr>
        <w:t xml:space="preserve">Өңірлік мемлекеттік комиссияның төрағасы </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(тегі, аты, әкесінің аты (болған жағдайда)</w:t>
      </w:r>
    </w:p>
    <w:p>
      <w:pPr>
        <w:spacing w:after="0"/>
        <w:ind w:left="0"/>
        <w:jc w:val="both"/>
      </w:pPr>
      <w:r>
        <w:rPr>
          <w:rFonts w:ascii="Times New Roman"/>
          <w:b w:val="false"/>
          <w:i w:val="false"/>
          <w:color w:val="000000"/>
          <w:sz w:val="28"/>
        </w:rPr>
        <w:t>Түсу емтиханының әкімшісі</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(тегі, аты, әкесінің аты (болған жағдайда)</w:t>
      </w:r>
    </w:p>
    <w:p>
      <w:pPr>
        <w:spacing w:after="0"/>
        <w:ind w:left="0"/>
        <w:jc w:val="both"/>
      </w:pPr>
      <w:r>
        <w:rPr>
          <w:rFonts w:ascii="Times New Roman"/>
          <w:b w:val="false"/>
          <w:i w:val="false"/>
          <w:color w:val="000000"/>
          <w:sz w:val="28"/>
        </w:rPr>
        <w:t>Бақылаушы</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(тегі, аты, әкесінің аты (болған жағдайда)</w:t>
      </w:r>
    </w:p>
    <w:p>
      <w:pPr>
        <w:spacing w:after="0"/>
        <w:ind w:left="0"/>
        <w:jc w:val="both"/>
      </w:pPr>
      <w:r>
        <w:rPr>
          <w:rFonts w:ascii="Times New Roman"/>
          <w:b w:val="false"/>
          <w:i w:val="false"/>
          <w:color w:val="000000"/>
          <w:sz w:val="28"/>
        </w:rPr>
        <w:t>түсу емтиханы кезінде тестілеу процесін тоқтату және басқа күнге ауыстыру туралы акт жасады: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емтиханын өткізу пунктінің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емтиханын өткізу пунктінің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емтиханын тоқтатудың және басқа күнге ауыстырудың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емтиханын тоқтатудың және басқа күнге ауыстырудың себебі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(Өңірлік мемлекеттік комиссияның төрағасының тегі, аты, әкесінің аты (болған жағдайда)</w:t>
      </w:r>
    </w:p>
    <w:p>
      <w:pPr>
        <w:spacing w:after="0"/>
        <w:ind w:left="0"/>
        <w:jc w:val="both"/>
      </w:pPr>
      <w:r>
        <w:rPr>
          <w:rFonts w:ascii="Times New Roman"/>
          <w:b w:val="false"/>
          <w:i w:val="false"/>
          <w:color w:val="000000"/>
          <w:sz w:val="28"/>
        </w:rPr>
        <w:t>және қолы)</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(Түсу емтиханының әкімшісінің тегі, аты, әкесінің аты (болған жағдайда) және қолы)</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(Бақылаушының тегі, аты, әкесінің аты (болған жағдайда) және қолы)</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(Түсушінің тегі, аты, әкесінің аты (болған жағдайда) және қолы)</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Күні: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